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1C" w:rsidRDefault="00F8711C" w:rsidP="00F8711C">
      <w:pPr>
        <w:pStyle w:val="Kop2"/>
        <w:tabs>
          <w:tab w:val="left" w:pos="5103"/>
        </w:tabs>
        <w:jc w:val="center"/>
        <w:rPr>
          <w:sz w:val="32"/>
          <w:szCs w:val="32"/>
        </w:rPr>
      </w:pPr>
      <w:bookmarkStart w:id="0" w:name="_GoBack"/>
      <w:bookmarkEnd w:id="0"/>
      <w:r w:rsidRPr="00307144">
        <w:rPr>
          <w:sz w:val="32"/>
          <w:szCs w:val="32"/>
        </w:rPr>
        <w:t>Aanvraag Projectsubsidie</w:t>
      </w:r>
    </w:p>
    <w:p w:rsidR="00F8711C" w:rsidRDefault="00F8711C" w:rsidP="00F8711C">
      <w:pPr>
        <w:rPr>
          <w:rFonts w:ascii="Arial" w:hAnsi="Arial"/>
          <w:b/>
          <w:sz w:val="22"/>
        </w:rPr>
      </w:pPr>
    </w:p>
    <w:p w:rsidR="00F8711C" w:rsidRDefault="00F8711C" w:rsidP="00F8711C">
      <w:pPr>
        <w:pStyle w:val="Plattetekst2"/>
        <w:tabs>
          <w:tab w:val="right" w:leader="dot" w:pos="8505"/>
        </w:tabs>
        <w:rPr>
          <w:rFonts w:ascii="Arial" w:hAnsi="Arial"/>
          <w:b w:val="0"/>
        </w:rPr>
      </w:pPr>
      <w:r>
        <w:rPr>
          <w:rFonts w:ascii="Arial" w:hAnsi="Arial"/>
        </w:rPr>
        <w:t>1.  Naam van het project</w:t>
      </w:r>
      <w:r w:rsidRPr="009C2F8D">
        <w:rPr>
          <w:rFonts w:ascii="Arial" w:hAnsi="Arial"/>
          <w:b w:val="0"/>
        </w:rPr>
        <w:tab/>
      </w:r>
    </w:p>
    <w:p w:rsidR="00F8711C" w:rsidRDefault="00F8711C" w:rsidP="00F8711C">
      <w:pPr>
        <w:pStyle w:val="Plattetekst2"/>
        <w:tabs>
          <w:tab w:val="right" w:leader="underscore" w:pos="8505"/>
        </w:tabs>
        <w:rPr>
          <w:rFonts w:ascii="Arial" w:hAnsi="Arial"/>
        </w:rPr>
      </w:pPr>
      <w:r>
        <w:rPr>
          <w:rFonts w:ascii="Arial" w:hAnsi="Arial"/>
          <w:b w:val="0"/>
        </w:rPr>
        <w:tab/>
      </w:r>
    </w:p>
    <w:p w:rsidR="00F8711C" w:rsidRDefault="00F8711C" w:rsidP="00F8711C">
      <w:pPr>
        <w:pStyle w:val="Plattetekst2"/>
        <w:rPr>
          <w:rFonts w:ascii="Arial" w:hAnsi="Arial"/>
        </w:rPr>
      </w:pPr>
    </w:p>
    <w:p w:rsidR="00F8711C" w:rsidRDefault="00F8711C" w:rsidP="00F8711C">
      <w:pPr>
        <w:pStyle w:val="Plattetekst2"/>
        <w:rPr>
          <w:rFonts w:ascii="Arial" w:hAnsi="Arial"/>
        </w:rPr>
      </w:pPr>
      <w:r>
        <w:rPr>
          <w:rFonts w:ascii="Arial" w:hAnsi="Arial"/>
        </w:rPr>
        <w:t>2. Gegevens aanvragende vereniging</w:t>
      </w:r>
    </w:p>
    <w:p w:rsidR="00F8711C" w:rsidRDefault="00F8711C" w:rsidP="00F8711C">
      <w:pPr>
        <w:rPr>
          <w:rFonts w:ascii="Arial" w:hAnsi="Arial"/>
          <w:b/>
          <w:sz w:val="28"/>
        </w:rPr>
      </w:pP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Naam van de vereniging: </w:t>
      </w:r>
      <w:r>
        <w:rPr>
          <w:rFonts w:ascii="Arial" w:hAnsi="Arial"/>
          <w:bCs/>
          <w:sz w:val="22"/>
        </w:rPr>
        <w:tab/>
      </w: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b/>
          <w:sz w:val="22"/>
        </w:rPr>
      </w:pP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Vertegenwoordigd door:</w:t>
      </w: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sz w:val="22"/>
        </w:rPr>
      </w:pP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Naam, voornaam en functie in de vereniging:</w:t>
      </w: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sz w:val="22"/>
        </w:rPr>
      </w:pP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sz w:val="22"/>
        </w:rPr>
      </w:pPr>
    </w:p>
    <w:p w:rsidR="00F8711C" w:rsidRPr="00F8711C" w:rsidRDefault="00F8711C" w:rsidP="00F8711C">
      <w:pPr>
        <w:tabs>
          <w:tab w:val="right" w:leader="dot" w:pos="8505"/>
        </w:tabs>
        <w:rPr>
          <w:rFonts w:ascii="Arial" w:hAnsi="Arial"/>
          <w:sz w:val="22"/>
          <w:lang w:val="en-US"/>
        </w:rPr>
      </w:pPr>
      <w:r w:rsidRPr="00F8711C">
        <w:rPr>
          <w:rFonts w:ascii="Arial" w:hAnsi="Arial"/>
          <w:sz w:val="22"/>
          <w:lang w:val="en-US"/>
        </w:rPr>
        <w:t>Adres:</w:t>
      </w:r>
      <w:r w:rsidRPr="00F8711C">
        <w:rPr>
          <w:rFonts w:ascii="Arial" w:hAnsi="Arial"/>
          <w:sz w:val="22"/>
          <w:lang w:val="en-US"/>
        </w:rPr>
        <w:tab/>
      </w:r>
    </w:p>
    <w:p w:rsidR="00F8711C" w:rsidRPr="00F8711C" w:rsidRDefault="00F8711C" w:rsidP="00F8711C">
      <w:pPr>
        <w:tabs>
          <w:tab w:val="right" w:leader="dot" w:pos="8505"/>
        </w:tabs>
        <w:rPr>
          <w:rFonts w:ascii="Arial" w:hAnsi="Arial"/>
          <w:sz w:val="22"/>
          <w:lang w:val="en-US"/>
        </w:rPr>
      </w:pPr>
    </w:p>
    <w:p w:rsidR="00F8711C" w:rsidRPr="00F8711C" w:rsidRDefault="00F8711C" w:rsidP="00F8711C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sz w:val="22"/>
          <w:lang w:val="en-US"/>
        </w:rPr>
      </w:pPr>
      <w:r w:rsidRPr="00F8711C">
        <w:rPr>
          <w:rFonts w:ascii="Arial" w:hAnsi="Arial"/>
          <w:sz w:val="22"/>
          <w:lang w:val="en-US"/>
        </w:rPr>
        <w:t>Tel/GSM</w:t>
      </w:r>
      <w:r w:rsidRPr="00F8711C">
        <w:rPr>
          <w:rFonts w:ascii="Arial" w:hAnsi="Arial"/>
          <w:sz w:val="22"/>
          <w:lang w:val="en-US"/>
        </w:rPr>
        <w:tab/>
      </w:r>
      <w:r w:rsidRPr="00F8711C">
        <w:rPr>
          <w:rFonts w:ascii="Arial" w:hAnsi="Arial"/>
          <w:sz w:val="22"/>
          <w:lang w:val="en-US"/>
        </w:rPr>
        <w:tab/>
        <w:t>e-mail:</w:t>
      </w:r>
      <w:r w:rsidRPr="00F8711C">
        <w:rPr>
          <w:rFonts w:ascii="Arial" w:hAnsi="Arial"/>
          <w:sz w:val="22"/>
          <w:lang w:val="en-US"/>
        </w:rPr>
        <w:tab/>
      </w:r>
    </w:p>
    <w:p w:rsidR="00F8711C" w:rsidRPr="00F8711C" w:rsidRDefault="00F8711C" w:rsidP="00F8711C">
      <w:pPr>
        <w:tabs>
          <w:tab w:val="left" w:pos="2835"/>
          <w:tab w:val="left" w:pos="5103"/>
        </w:tabs>
        <w:rPr>
          <w:rFonts w:ascii="Arial" w:hAnsi="Arial"/>
          <w:sz w:val="22"/>
          <w:lang w:val="en-US"/>
        </w:rPr>
      </w:pP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Website van de vereniging :</w:t>
      </w:r>
      <w:r>
        <w:rPr>
          <w:rFonts w:ascii="Arial" w:hAnsi="Arial"/>
          <w:sz w:val="22"/>
        </w:rPr>
        <w:tab/>
      </w:r>
    </w:p>
    <w:p w:rsidR="00F8711C" w:rsidRDefault="00F8711C" w:rsidP="00F8711C">
      <w:pPr>
        <w:tabs>
          <w:tab w:val="right" w:leader="underscore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F8711C" w:rsidRDefault="00F8711C" w:rsidP="00F8711C">
      <w:pPr>
        <w:tabs>
          <w:tab w:val="right" w:leader="dot" w:pos="2268"/>
          <w:tab w:val="left" w:pos="2410"/>
          <w:tab w:val="right" w:pos="4962"/>
          <w:tab w:val="left" w:pos="5103"/>
          <w:tab w:val="right" w:leader="underscore" w:pos="8505"/>
        </w:tabs>
        <w:rPr>
          <w:rFonts w:ascii="Arial" w:hAnsi="Arial"/>
          <w:sz w:val="22"/>
          <w:lang w:val="fr-FR"/>
        </w:rPr>
      </w:pPr>
    </w:p>
    <w:p w:rsidR="00F8711C" w:rsidRDefault="00F8711C" w:rsidP="00F8711C">
      <w:pPr>
        <w:tabs>
          <w:tab w:val="right" w:leader="dot" w:pos="2268"/>
          <w:tab w:val="left" w:pos="2410"/>
          <w:tab w:val="right" w:pos="4962"/>
          <w:tab w:val="left" w:pos="5103"/>
          <w:tab w:val="right" w:leader="underscore" w:pos="8505"/>
        </w:tabs>
        <w:rPr>
          <w:rFonts w:ascii="Arial" w:hAnsi="Arial"/>
          <w:sz w:val="24"/>
          <w:szCs w:val="18"/>
        </w:rPr>
      </w:pPr>
      <w:r>
        <w:rPr>
          <w:rFonts w:ascii="Arial" w:hAnsi="Arial"/>
          <w:b/>
          <w:sz w:val="24"/>
        </w:rPr>
        <w:t>3. Gegevens van het project</w:t>
      </w:r>
    </w:p>
    <w:p w:rsidR="00F8711C" w:rsidRDefault="00F8711C" w:rsidP="00F8711C">
      <w:pPr>
        <w:tabs>
          <w:tab w:val="right" w:leader="underscore" w:pos="8505"/>
        </w:tabs>
        <w:rPr>
          <w:rFonts w:ascii="Arial" w:hAnsi="Arial"/>
          <w:sz w:val="18"/>
          <w:szCs w:val="18"/>
        </w:rPr>
      </w:pP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1. Naam project</w:t>
      </w:r>
      <w:r>
        <w:rPr>
          <w:rFonts w:ascii="Arial" w:hAnsi="Arial"/>
          <w:sz w:val="22"/>
        </w:rPr>
        <w:tab/>
      </w:r>
    </w:p>
    <w:p w:rsidR="00F8711C" w:rsidRDefault="00F8711C" w:rsidP="00F8711C">
      <w:pPr>
        <w:tabs>
          <w:tab w:val="right" w:leader="underscore" w:pos="8505"/>
        </w:tabs>
        <w:rPr>
          <w:rFonts w:ascii="Arial" w:hAnsi="Arial"/>
          <w:sz w:val="22"/>
        </w:rPr>
      </w:pP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2. Adres van de locatie waar het project plaats vindt:</w:t>
      </w: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sz w:val="22"/>
        </w:rPr>
      </w:pP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Straat en nummer</w:t>
      </w:r>
      <w:r>
        <w:rPr>
          <w:rFonts w:ascii="Arial" w:hAnsi="Arial"/>
          <w:sz w:val="22"/>
        </w:rPr>
        <w:tab/>
      </w: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sz w:val="22"/>
        </w:rPr>
      </w:pP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Gemeente:</w:t>
      </w:r>
      <w:r>
        <w:rPr>
          <w:rFonts w:ascii="Arial" w:hAnsi="Arial"/>
          <w:sz w:val="22"/>
        </w:rPr>
        <w:tab/>
      </w: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sz w:val="22"/>
        </w:rPr>
      </w:pPr>
    </w:p>
    <w:p w:rsidR="00F8711C" w:rsidRDefault="00F8711C" w:rsidP="00F8711C">
      <w:pPr>
        <w:tabs>
          <w:tab w:val="right" w:leader="dot" w:pos="4253"/>
          <w:tab w:val="left" w:pos="4395"/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3. Begindatum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Einddatum </w:t>
      </w:r>
      <w:r>
        <w:rPr>
          <w:rFonts w:ascii="Arial" w:hAnsi="Arial"/>
          <w:sz w:val="22"/>
        </w:rPr>
        <w:tab/>
      </w: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sz w:val="22"/>
        </w:rPr>
      </w:pPr>
    </w:p>
    <w:p w:rsidR="00F8711C" w:rsidRDefault="00F8711C" w:rsidP="00F8711C">
      <w:pPr>
        <w:tabs>
          <w:tab w:val="right" w:leader="underscore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F8711C" w:rsidRDefault="00F8711C" w:rsidP="00F8711C">
      <w:pPr>
        <w:tabs>
          <w:tab w:val="right" w:leader="dot" w:pos="2268"/>
          <w:tab w:val="left" w:pos="2410"/>
          <w:tab w:val="right" w:leader="dot" w:pos="4962"/>
          <w:tab w:val="left" w:pos="5103"/>
          <w:tab w:val="right" w:leader="dot" w:pos="5245"/>
          <w:tab w:val="right" w:leader="dot" w:pos="8505"/>
        </w:tabs>
        <w:rPr>
          <w:rFonts w:ascii="Arial" w:hAnsi="Arial"/>
          <w:sz w:val="22"/>
        </w:rPr>
      </w:pP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4.  Bijlagen</w:t>
      </w:r>
    </w:p>
    <w:p w:rsidR="00F8711C" w:rsidRPr="00FD32CE" w:rsidRDefault="00F8711C" w:rsidP="00F8711C">
      <w:pPr>
        <w:tabs>
          <w:tab w:val="right" w:leader="dot" w:pos="8505"/>
        </w:tabs>
        <w:rPr>
          <w:rFonts w:ascii="Arial" w:hAnsi="Arial"/>
          <w:sz w:val="22"/>
          <w:szCs w:val="22"/>
        </w:rPr>
      </w:pPr>
      <w:r w:rsidRPr="00FD32CE">
        <w:rPr>
          <w:rFonts w:ascii="Arial" w:hAnsi="Arial"/>
          <w:bCs/>
          <w:sz w:val="22"/>
          <w:szCs w:val="22"/>
        </w:rPr>
        <w:t>Bij te voegen bij de aanvraag:</w:t>
      </w:r>
    </w:p>
    <w:p w:rsidR="00F8711C" w:rsidRDefault="00F8711C" w:rsidP="00F8711C">
      <w:pPr>
        <w:numPr>
          <w:ilvl w:val="0"/>
          <w:numId w:val="11"/>
        </w:num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Omschrijving van het project, waaruit blijkt dat het project de gewone werking van de vereniging overstijgt.</w:t>
      </w:r>
    </w:p>
    <w:p w:rsidR="00F8711C" w:rsidRDefault="00F8711C" w:rsidP="00F8711C">
      <w:pPr>
        <w:numPr>
          <w:ilvl w:val="0"/>
          <w:numId w:val="11"/>
        </w:num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Programma</w:t>
      </w:r>
    </w:p>
    <w:p w:rsidR="00F8711C" w:rsidRDefault="00F8711C" w:rsidP="00F8711C">
      <w:pPr>
        <w:numPr>
          <w:ilvl w:val="0"/>
          <w:numId w:val="11"/>
        </w:num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Omschrijf de doelgroep.</w:t>
      </w:r>
    </w:p>
    <w:p w:rsidR="00F8711C" w:rsidRDefault="00F8711C" w:rsidP="00F8711C">
      <w:pPr>
        <w:numPr>
          <w:ilvl w:val="0"/>
          <w:numId w:val="11"/>
        </w:num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Begroting van inkomsten en uitgaven.</w:t>
      </w:r>
    </w:p>
    <w:p w:rsidR="00F8711C" w:rsidRDefault="00F8711C" w:rsidP="00F8711C">
      <w:pPr>
        <w:numPr>
          <w:ilvl w:val="0"/>
          <w:numId w:val="11"/>
        </w:num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Promomateriaal</w:t>
      </w:r>
    </w:p>
    <w:p w:rsidR="00F8711C" w:rsidRDefault="00F8711C" w:rsidP="00F8711C">
      <w:pPr>
        <w:tabs>
          <w:tab w:val="right" w:leader="underscore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F8711C" w:rsidRDefault="00F8711C" w:rsidP="00F8711C">
      <w:pPr>
        <w:tabs>
          <w:tab w:val="right" w:leader="underscore" w:pos="8505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5. Verklaring</w:t>
      </w:r>
    </w:p>
    <w:p w:rsidR="00F8711C" w:rsidRDefault="00F8711C" w:rsidP="00F8711C">
      <w:pPr>
        <w:tabs>
          <w:tab w:val="right" w:leader="underscore" w:pos="8505"/>
        </w:tabs>
        <w:rPr>
          <w:rFonts w:ascii="Arial" w:hAnsi="Arial"/>
          <w:b/>
          <w:sz w:val="24"/>
          <w:szCs w:val="24"/>
        </w:rPr>
      </w:pPr>
    </w:p>
    <w:p w:rsidR="00F8711C" w:rsidRDefault="00F8711C" w:rsidP="00F8711C">
      <w:pPr>
        <w:tabs>
          <w:tab w:val="right" w:leader="underscore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Met de ondertekening van dit aanvraagformulier verklaart ondergetekende:</w:t>
      </w:r>
    </w:p>
    <w:p w:rsidR="00F8711C" w:rsidRDefault="00F8711C" w:rsidP="00F8711C">
      <w:pPr>
        <w:tabs>
          <w:tab w:val="right" w:leader="underscore" w:pos="8505"/>
        </w:tabs>
        <w:rPr>
          <w:rFonts w:ascii="Arial" w:hAnsi="Arial"/>
          <w:sz w:val="22"/>
          <w:szCs w:val="22"/>
        </w:rPr>
      </w:pPr>
    </w:p>
    <w:p w:rsidR="00F8711C" w:rsidRDefault="00F8711C" w:rsidP="00F8711C">
      <w:pPr>
        <w:numPr>
          <w:ilvl w:val="0"/>
          <w:numId w:val="12"/>
        </w:numPr>
        <w:tabs>
          <w:tab w:val="right" w:leader="underscore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zich akkoord met het reglement van de gemeente Kalmthout voor het aanvragen van projectsubsidie</w:t>
      </w:r>
    </w:p>
    <w:p w:rsidR="00F8711C" w:rsidRDefault="00F8711C" w:rsidP="00F8711C">
      <w:pPr>
        <w:numPr>
          <w:ilvl w:val="0"/>
          <w:numId w:val="12"/>
        </w:numPr>
        <w:tabs>
          <w:tab w:val="right" w:leader="underscore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 dit aanvraagformulier oprecht en correct is ingevuld.</w:t>
      </w:r>
    </w:p>
    <w:p w:rsidR="00F8711C" w:rsidRDefault="00F8711C" w:rsidP="00F8711C">
      <w:pPr>
        <w:tabs>
          <w:tab w:val="right" w:leader="underscore" w:pos="8505"/>
        </w:tabs>
        <w:rPr>
          <w:rFonts w:ascii="Arial" w:hAnsi="Arial"/>
          <w:sz w:val="22"/>
          <w:szCs w:val="22"/>
        </w:rPr>
      </w:pP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Plaats en datum:</w:t>
      </w:r>
      <w:r>
        <w:rPr>
          <w:rFonts w:ascii="Arial" w:hAnsi="Arial"/>
          <w:sz w:val="22"/>
          <w:szCs w:val="22"/>
        </w:rPr>
        <w:tab/>
      </w: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sz w:val="22"/>
          <w:szCs w:val="22"/>
        </w:rPr>
      </w:pP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sz w:val="22"/>
          <w:szCs w:val="22"/>
        </w:rPr>
      </w:pP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Naam, voornaam en handtekening van de aanvrager:</w:t>
      </w:r>
    </w:p>
    <w:p w:rsidR="00F8711C" w:rsidRDefault="00F8711C" w:rsidP="00F8711C">
      <w:pPr>
        <w:tabs>
          <w:tab w:val="right" w:leader="dot" w:pos="8505"/>
        </w:tabs>
        <w:rPr>
          <w:rFonts w:ascii="Arial" w:hAnsi="Arial"/>
          <w:sz w:val="22"/>
          <w:szCs w:val="22"/>
        </w:rPr>
      </w:pPr>
    </w:p>
    <w:p w:rsidR="005A7598" w:rsidRDefault="00F8711C" w:rsidP="00F8711C">
      <w:pPr>
        <w:tabs>
          <w:tab w:val="right" w:leader="dot" w:pos="8505"/>
        </w:tabs>
      </w:pPr>
      <w:r>
        <w:rPr>
          <w:rFonts w:ascii="Arial" w:hAnsi="Arial"/>
          <w:sz w:val="22"/>
          <w:szCs w:val="22"/>
        </w:rPr>
        <w:tab/>
      </w:r>
    </w:p>
    <w:p w:rsidR="005A7598" w:rsidRPr="00041537" w:rsidRDefault="005A7598" w:rsidP="00041537">
      <w:pPr>
        <w:tabs>
          <w:tab w:val="left" w:pos="4536"/>
        </w:tabs>
        <w:spacing w:line="288" w:lineRule="auto"/>
      </w:pPr>
    </w:p>
    <w:sectPr w:rsidR="005A7598" w:rsidRPr="00041537" w:rsidSect="005F7C9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02" w:right="1418" w:bottom="1559" w:left="1361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11C" w:rsidRDefault="00F8711C" w:rsidP="001A4A5B">
      <w:r>
        <w:separator/>
      </w:r>
    </w:p>
  </w:endnote>
  <w:endnote w:type="continuationSeparator" w:id="0">
    <w:p w:rsidR="00F8711C" w:rsidRDefault="00F8711C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14C" w:rsidRPr="00536E5B" w:rsidRDefault="0053543C">
    <w:pPr>
      <w:pStyle w:val="Voettekst"/>
      <w:jc w:val="right"/>
      <w:rPr>
        <w:color w:val="603B45"/>
        <w:sz w:val="16"/>
        <w:szCs w:val="16"/>
      </w:rPr>
    </w:pPr>
    <w:r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PAGE </w:instrText>
    </w:r>
    <w:r w:rsidRPr="00536E5B">
      <w:rPr>
        <w:bCs/>
        <w:color w:val="603B45"/>
        <w:sz w:val="16"/>
        <w:szCs w:val="16"/>
      </w:rPr>
      <w:fldChar w:fldCharType="separate"/>
    </w:r>
    <w:r w:rsidR="00B62B01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  <w:r w:rsidR="004F114C" w:rsidRPr="00536E5B">
      <w:rPr>
        <w:color w:val="603B45"/>
        <w:sz w:val="16"/>
        <w:szCs w:val="16"/>
      </w:rPr>
      <w:t xml:space="preserve"> / </w:t>
    </w:r>
    <w:r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NUMPAGES  </w:instrText>
    </w:r>
    <w:r w:rsidRPr="00536E5B">
      <w:rPr>
        <w:bCs/>
        <w:color w:val="603B45"/>
        <w:sz w:val="16"/>
        <w:szCs w:val="16"/>
      </w:rPr>
      <w:fldChar w:fldCharType="separate"/>
    </w:r>
    <w:r w:rsidR="00B62B01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</w:p>
  <w:p w:rsidR="00783F38" w:rsidRDefault="00783F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C94" w:rsidRDefault="00D66F9B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2B01">
      <w:rPr>
        <w:noProof/>
      </w:rPr>
      <w:t>1</w:t>
    </w:r>
    <w:r>
      <w:rPr>
        <w:noProof/>
      </w:rPr>
      <w:fldChar w:fldCharType="end"/>
    </w:r>
  </w:p>
  <w:p w:rsidR="005F7C94" w:rsidRDefault="003E2B60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519430</wp:posOffset>
          </wp:positionH>
          <wp:positionV relativeFrom="page">
            <wp:posOffset>10053955</wp:posOffset>
          </wp:positionV>
          <wp:extent cx="1590675" cy="114300"/>
          <wp:effectExtent l="19050" t="0" r="9525" b="0"/>
          <wp:wrapNone/>
          <wp:docPr id="24" name="Afbeelding 24" descr="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r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11C" w:rsidRDefault="00F8711C" w:rsidP="001A4A5B">
      <w:r>
        <w:separator/>
      </w:r>
    </w:p>
  </w:footnote>
  <w:footnote w:type="continuationSeparator" w:id="0">
    <w:p w:rsidR="00F8711C" w:rsidRDefault="00F8711C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15" w:rsidRDefault="00D66F9B">
    <w:pPr>
      <w:pStyle w:val="Koptekst"/>
    </w:pPr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>
        <v:shape id="WordPictureWatermark77123307" o:spid="_x0000_s206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15" w:rsidRDefault="00D66F9B">
    <w:pPr>
      <w:pStyle w:val="Kopteks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4478655</wp:posOffset>
              </wp:positionH>
              <wp:positionV relativeFrom="page">
                <wp:posOffset>1012190</wp:posOffset>
              </wp:positionV>
              <wp:extent cx="2652395" cy="3244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324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9D0" w:rsidRPr="009B591F" w:rsidRDefault="006A39D0" w:rsidP="006A39D0">
                          <w:pPr>
                            <w:pStyle w:val="Titel"/>
                            <w:rPr>
                              <w:szCs w:val="18"/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65pt;margin-top:79.7pt;width:208.85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" filled="f" stroked="f">
              <v:textbox inset="0,0,0,0">
                <w:txbxContent>
                  <w:p w:rsidR="006A39D0" w:rsidRPr="009B591F" w:rsidRDefault="006A39D0" w:rsidP="006A39D0">
                    <w:pPr>
                      <w:pStyle w:val="Titel"/>
                      <w:rPr>
                        <w:szCs w:val="18"/>
                        <w:lang w:val="nl-B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2080">
      <w:rPr>
        <w:noProof/>
        <w:lang w:eastAsia="nl-BE"/>
      </w:rPr>
      <w:t xml:space="preserve"> </w:t>
    </w:r>
    <w:r w:rsidR="0082768B">
      <w:rPr>
        <w:noProof/>
        <w:lang w:eastAsia="nl-BE"/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15" w:rsidRDefault="003E2B60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512445</wp:posOffset>
          </wp:positionH>
          <wp:positionV relativeFrom="page">
            <wp:posOffset>872490</wp:posOffset>
          </wp:positionV>
          <wp:extent cx="6781800" cy="438150"/>
          <wp:effectExtent l="19050" t="0" r="0" b="0"/>
          <wp:wrapNone/>
          <wp:docPr id="23" name="Afbeelding 23" descr="heade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eader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A5EFE"/>
    <w:multiLevelType w:val="hybridMultilevel"/>
    <w:tmpl w:val="B300AAC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90067"/>
    <w:multiLevelType w:val="hybridMultilevel"/>
    <w:tmpl w:val="36F22E62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LockTheme/>
  <w:styleLockQFSet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60"/>
    <w:rsid w:val="00041537"/>
    <w:rsid w:val="00041C50"/>
    <w:rsid w:val="000E0204"/>
    <w:rsid w:val="00154470"/>
    <w:rsid w:val="0019356A"/>
    <w:rsid w:val="00193782"/>
    <w:rsid w:val="001A0161"/>
    <w:rsid w:val="001A4A5B"/>
    <w:rsid w:val="001C2E44"/>
    <w:rsid w:val="00264E3B"/>
    <w:rsid w:val="0027115A"/>
    <w:rsid w:val="002A3F40"/>
    <w:rsid w:val="003007DF"/>
    <w:rsid w:val="00363B50"/>
    <w:rsid w:val="003A3C67"/>
    <w:rsid w:val="003C3BA2"/>
    <w:rsid w:val="003E2B60"/>
    <w:rsid w:val="003F4ABF"/>
    <w:rsid w:val="00494073"/>
    <w:rsid w:val="004F114C"/>
    <w:rsid w:val="004F61C7"/>
    <w:rsid w:val="00507940"/>
    <w:rsid w:val="0053302F"/>
    <w:rsid w:val="0053543C"/>
    <w:rsid w:val="00536348"/>
    <w:rsid w:val="00536E5B"/>
    <w:rsid w:val="00565523"/>
    <w:rsid w:val="005A7598"/>
    <w:rsid w:val="005F7C94"/>
    <w:rsid w:val="00601345"/>
    <w:rsid w:val="0061131A"/>
    <w:rsid w:val="0067116D"/>
    <w:rsid w:val="00676636"/>
    <w:rsid w:val="00691CC1"/>
    <w:rsid w:val="006A0268"/>
    <w:rsid w:val="006A2080"/>
    <w:rsid w:val="006A39D0"/>
    <w:rsid w:val="006F6F17"/>
    <w:rsid w:val="00704D45"/>
    <w:rsid w:val="00710E5C"/>
    <w:rsid w:val="00783F38"/>
    <w:rsid w:val="00795A15"/>
    <w:rsid w:val="007C42D1"/>
    <w:rsid w:val="007F3620"/>
    <w:rsid w:val="00807B3A"/>
    <w:rsid w:val="00826B1A"/>
    <w:rsid w:val="0082768B"/>
    <w:rsid w:val="009524C1"/>
    <w:rsid w:val="009A790A"/>
    <w:rsid w:val="009B591F"/>
    <w:rsid w:val="009E199A"/>
    <w:rsid w:val="00A2029D"/>
    <w:rsid w:val="00A60F24"/>
    <w:rsid w:val="00AD1492"/>
    <w:rsid w:val="00B5454E"/>
    <w:rsid w:val="00B62B01"/>
    <w:rsid w:val="00B843C0"/>
    <w:rsid w:val="00B942D1"/>
    <w:rsid w:val="00BA23CB"/>
    <w:rsid w:val="00BB3B37"/>
    <w:rsid w:val="00C1301A"/>
    <w:rsid w:val="00C4619F"/>
    <w:rsid w:val="00C90566"/>
    <w:rsid w:val="00CD7535"/>
    <w:rsid w:val="00D018B6"/>
    <w:rsid w:val="00D20FB2"/>
    <w:rsid w:val="00D21FB7"/>
    <w:rsid w:val="00D436CF"/>
    <w:rsid w:val="00D4799F"/>
    <w:rsid w:val="00D66F9B"/>
    <w:rsid w:val="00DF6147"/>
    <w:rsid w:val="00E34AA1"/>
    <w:rsid w:val="00EA0899"/>
    <w:rsid w:val="00F50A09"/>
    <w:rsid w:val="00F64842"/>
    <w:rsid w:val="00F8711C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docId w15:val="{8701BE05-369F-4241-8A2A-48C27FAF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8711C"/>
    <w:rPr>
      <w:rFonts w:ascii="Times New Roman" w:eastAsia="Times New Roman" w:hAnsi="Times New Roman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F8711C"/>
    <w:pPr>
      <w:keepNext/>
      <w:tabs>
        <w:tab w:val="right" w:pos="8505"/>
      </w:tabs>
      <w:outlineLvl w:val="1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/>
    </w:pPr>
    <w:rPr>
      <w:rFonts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uiPriority w:val="99"/>
    <w:semiHidden/>
    <w:rsid w:val="00B942D1"/>
    <w:rPr>
      <w:color w:val="808080"/>
    </w:rPr>
  </w:style>
  <w:style w:type="character" w:customStyle="1" w:styleId="Kop2Char">
    <w:name w:val="Kop 2 Char"/>
    <w:basedOn w:val="Standaardalinea-lettertype"/>
    <w:link w:val="Kop2"/>
    <w:rsid w:val="00F8711C"/>
    <w:rPr>
      <w:rFonts w:eastAsia="Times New Roman"/>
      <w:b/>
      <w:sz w:val="28"/>
      <w:lang w:val="nl" w:eastAsia="nl-NL"/>
    </w:rPr>
  </w:style>
  <w:style w:type="paragraph" w:styleId="Plattetekst2">
    <w:name w:val="Body Text 2"/>
    <w:basedOn w:val="Standaard"/>
    <w:link w:val="Plattetekst2Char"/>
    <w:rsid w:val="00F8711C"/>
    <w:rPr>
      <w:b/>
      <w:sz w:val="24"/>
    </w:rPr>
  </w:style>
  <w:style w:type="character" w:customStyle="1" w:styleId="Plattetekst2Char">
    <w:name w:val="Platte tekst 2 Char"/>
    <w:basedOn w:val="Standaardalinea-lettertype"/>
    <w:link w:val="Plattetekst2"/>
    <w:rsid w:val="00F8711C"/>
    <w:rPr>
      <w:rFonts w:ascii="Times New Roman" w:eastAsia="Times New Roman" w:hAnsi="Times New Roman"/>
      <w:b/>
      <w:sz w:val="24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document</vt:lpstr>
    </vt:vector>
  </TitlesOfParts>
  <Company>Kla4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document</dc:title>
  <dc:creator>GUDRUN VAN TICHELEN</dc:creator>
  <cp:lastModifiedBy>Carmen Foerts</cp:lastModifiedBy>
  <cp:revision>2</cp:revision>
  <cp:lastPrinted>2012-03-07T09:15:00Z</cp:lastPrinted>
  <dcterms:created xsi:type="dcterms:W3CDTF">2019-03-15T08:45:00Z</dcterms:created>
  <dcterms:modified xsi:type="dcterms:W3CDTF">2019-03-15T08:45:00Z</dcterms:modified>
</cp:coreProperties>
</file>