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D0A" w:rsidRDefault="00DA2D0A" w:rsidP="00DA2D0A">
      <w:pPr>
        <w:pStyle w:val="Kop2"/>
        <w:jc w:val="center"/>
        <w:rPr>
          <w:sz w:val="36"/>
        </w:rPr>
      </w:pPr>
      <w:bookmarkStart w:id="0" w:name="_GoBack"/>
      <w:bookmarkEnd w:id="0"/>
      <w:r>
        <w:rPr>
          <w:sz w:val="36"/>
        </w:rPr>
        <w:t>Evaluatie Projectsubsidie</w:t>
      </w:r>
    </w:p>
    <w:p w:rsidR="00DA2D0A" w:rsidRDefault="00DA2D0A" w:rsidP="00DA2D0A">
      <w:pPr>
        <w:rPr>
          <w:rFonts w:ascii="Arial" w:hAnsi="Arial"/>
          <w:b/>
          <w:sz w:val="22"/>
        </w:rPr>
      </w:pPr>
    </w:p>
    <w:p w:rsidR="00DA2D0A" w:rsidRDefault="00DA2D0A" w:rsidP="00DA2D0A">
      <w:pPr>
        <w:rPr>
          <w:rFonts w:ascii="Arial" w:hAnsi="Arial"/>
          <w:b/>
          <w:sz w:val="22"/>
        </w:rPr>
      </w:pPr>
    </w:p>
    <w:p w:rsidR="00DA2D0A" w:rsidRDefault="00DA2D0A" w:rsidP="00DA2D0A">
      <w:pPr>
        <w:pStyle w:val="Plattetekst2"/>
        <w:tabs>
          <w:tab w:val="right" w:leader="dot" w:pos="8505"/>
        </w:tabs>
        <w:rPr>
          <w:rFonts w:ascii="Arial" w:hAnsi="Arial"/>
          <w:b w:val="0"/>
        </w:rPr>
      </w:pPr>
      <w:r>
        <w:rPr>
          <w:rFonts w:ascii="Arial" w:hAnsi="Arial"/>
        </w:rPr>
        <w:t>1.  Naam van het project</w:t>
      </w:r>
      <w:r w:rsidRPr="009C2F8D">
        <w:rPr>
          <w:rFonts w:ascii="Arial" w:hAnsi="Arial"/>
          <w:b w:val="0"/>
        </w:rPr>
        <w:tab/>
      </w:r>
    </w:p>
    <w:p w:rsidR="00DA2D0A" w:rsidRDefault="00DA2D0A" w:rsidP="00DA2D0A">
      <w:pPr>
        <w:pStyle w:val="Plattetekst2"/>
        <w:tabs>
          <w:tab w:val="right" w:leader="dot" w:pos="8505"/>
        </w:tabs>
        <w:rPr>
          <w:rFonts w:ascii="Arial" w:hAnsi="Arial"/>
          <w:b w:val="0"/>
        </w:rPr>
      </w:pPr>
    </w:p>
    <w:p w:rsidR="00DA2D0A" w:rsidRDefault="00DA2D0A" w:rsidP="00DA2D0A">
      <w:pPr>
        <w:pStyle w:val="Plattetekst2"/>
        <w:tabs>
          <w:tab w:val="right" w:leader="underscore" w:pos="8505"/>
        </w:tabs>
        <w:rPr>
          <w:rFonts w:ascii="Arial" w:hAnsi="Arial"/>
        </w:rPr>
      </w:pPr>
      <w:r>
        <w:rPr>
          <w:rFonts w:ascii="Arial" w:hAnsi="Arial"/>
          <w:b w:val="0"/>
        </w:rPr>
        <w:tab/>
      </w:r>
    </w:p>
    <w:p w:rsidR="00DA2D0A" w:rsidRDefault="00DA2D0A" w:rsidP="00DA2D0A">
      <w:pPr>
        <w:pStyle w:val="Plattetekst2"/>
        <w:rPr>
          <w:rFonts w:ascii="Arial" w:hAnsi="Arial"/>
        </w:rPr>
      </w:pPr>
    </w:p>
    <w:p w:rsidR="00DA2D0A" w:rsidRDefault="00DA2D0A" w:rsidP="00DA2D0A">
      <w:pPr>
        <w:pStyle w:val="Plattetekst2"/>
        <w:rPr>
          <w:rFonts w:ascii="Arial" w:hAnsi="Arial"/>
        </w:rPr>
      </w:pPr>
      <w:r>
        <w:rPr>
          <w:rFonts w:ascii="Arial" w:hAnsi="Arial"/>
        </w:rPr>
        <w:t>2. Gegevens aanvragende vereniging:</w:t>
      </w:r>
    </w:p>
    <w:p w:rsidR="00DA2D0A" w:rsidRDefault="00DA2D0A" w:rsidP="00DA2D0A">
      <w:pPr>
        <w:rPr>
          <w:rFonts w:ascii="Arial" w:hAnsi="Arial"/>
          <w:b/>
          <w:sz w:val="28"/>
        </w:rPr>
      </w:pPr>
    </w:p>
    <w:p w:rsidR="00DA2D0A" w:rsidRDefault="00DA2D0A" w:rsidP="00DA2D0A">
      <w:pPr>
        <w:tabs>
          <w:tab w:val="right" w:leader="dot" w:pos="8505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Naam van de vereniging: </w:t>
      </w:r>
      <w:r>
        <w:rPr>
          <w:rFonts w:ascii="Arial" w:hAnsi="Arial"/>
          <w:bCs/>
          <w:sz w:val="22"/>
        </w:rPr>
        <w:tab/>
      </w:r>
    </w:p>
    <w:p w:rsidR="00DA2D0A" w:rsidRDefault="00DA2D0A" w:rsidP="00DA2D0A">
      <w:pPr>
        <w:tabs>
          <w:tab w:val="right" w:leader="dot" w:pos="8505"/>
        </w:tabs>
        <w:rPr>
          <w:rFonts w:ascii="Arial" w:hAnsi="Arial"/>
          <w:b/>
          <w:sz w:val="22"/>
        </w:rPr>
      </w:pPr>
    </w:p>
    <w:p w:rsidR="00DA2D0A" w:rsidRDefault="00DA2D0A" w:rsidP="00DA2D0A">
      <w:pPr>
        <w:tabs>
          <w:tab w:val="right" w:leader="dot" w:pos="8505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Vertegenwoordigd door:</w:t>
      </w:r>
    </w:p>
    <w:p w:rsidR="00DA2D0A" w:rsidRDefault="00DA2D0A" w:rsidP="00DA2D0A">
      <w:pPr>
        <w:tabs>
          <w:tab w:val="right" w:leader="dot" w:pos="8505"/>
        </w:tabs>
        <w:rPr>
          <w:rFonts w:ascii="Arial" w:hAnsi="Arial"/>
          <w:sz w:val="22"/>
        </w:rPr>
      </w:pPr>
    </w:p>
    <w:p w:rsidR="00DA2D0A" w:rsidRDefault="00DA2D0A" w:rsidP="00DA2D0A">
      <w:pPr>
        <w:tabs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Naam en voornaam:</w:t>
      </w:r>
      <w:r>
        <w:rPr>
          <w:rFonts w:ascii="Arial" w:hAnsi="Arial"/>
          <w:sz w:val="22"/>
        </w:rPr>
        <w:tab/>
      </w:r>
    </w:p>
    <w:p w:rsidR="00DA2D0A" w:rsidRDefault="00DA2D0A" w:rsidP="00DA2D0A">
      <w:pPr>
        <w:tabs>
          <w:tab w:val="right" w:leader="dot" w:pos="8505"/>
        </w:tabs>
        <w:rPr>
          <w:rFonts w:ascii="Arial" w:hAnsi="Arial"/>
          <w:sz w:val="22"/>
        </w:rPr>
      </w:pPr>
    </w:p>
    <w:p w:rsidR="00DA2D0A" w:rsidRDefault="00DA2D0A" w:rsidP="00DA2D0A">
      <w:pPr>
        <w:tabs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Functie in de vereniging:</w:t>
      </w:r>
      <w:r>
        <w:rPr>
          <w:rFonts w:ascii="Arial" w:hAnsi="Arial"/>
          <w:sz w:val="22"/>
        </w:rPr>
        <w:tab/>
      </w:r>
    </w:p>
    <w:p w:rsidR="00DA2D0A" w:rsidRDefault="00DA2D0A" w:rsidP="00DA2D0A">
      <w:pPr>
        <w:tabs>
          <w:tab w:val="right" w:leader="dot" w:pos="8505"/>
        </w:tabs>
        <w:rPr>
          <w:rFonts w:ascii="Arial" w:hAnsi="Arial"/>
          <w:sz w:val="22"/>
        </w:rPr>
      </w:pPr>
    </w:p>
    <w:p w:rsidR="00DA2D0A" w:rsidRDefault="00DA2D0A" w:rsidP="00DA2D0A">
      <w:pPr>
        <w:tabs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Adres:</w:t>
      </w:r>
      <w:r>
        <w:rPr>
          <w:rFonts w:ascii="Arial" w:hAnsi="Arial"/>
          <w:sz w:val="22"/>
        </w:rPr>
        <w:tab/>
      </w:r>
    </w:p>
    <w:p w:rsidR="00DA2D0A" w:rsidRDefault="00DA2D0A" w:rsidP="00DA2D0A">
      <w:pPr>
        <w:tabs>
          <w:tab w:val="right" w:leader="dot" w:pos="8505"/>
        </w:tabs>
        <w:rPr>
          <w:rFonts w:ascii="Arial" w:hAnsi="Arial"/>
          <w:sz w:val="22"/>
        </w:rPr>
      </w:pPr>
    </w:p>
    <w:p w:rsidR="00DA2D0A" w:rsidRDefault="00DA2D0A" w:rsidP="00DA2D0A">
      <w:pPr>
        <w:tabs>
          <w:tab w:val="right" w:leader="dot" w:pos="3402"/>
          <w:tab w:val="left" w:pos="3544"/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Tel/GSM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e-mail:</w:t>
      </w:r>
      <w:r>
        <w:rPr>
          <w:rFonts w:ascii="Arial" w:hAnsi="Arial"/>
          <w:sz w:val="22"/>
        </w:rPr>
        <w:tab/>
      </w:r>
    </w:p>
    <w:p w:rsidR="00DA2D0A" w:rsidRDefault="00DA2D0A" w:rsidP="00DA2D0A">
      <w:pPr>
        <w:tabs>
          <w:tab w:val="right" w:leader="dot" w:pos="3402"/>
          <w:tab w:val="left" w:pos="3544"/>
          <w:tab w:val="right" w:leader="dot" w:pos="8505"/>
        </w:tabs>
        <w:rPr>
          <w:rFonts w:ascii="Arial" w:hAnsi="Arial"/>
          <w:sz w:val="22"/>
        </w:rPr>
      </w:pPr>
    </w:p>
    <w:p w:rsidR="00DA2D0A" w:rsidRDefault="00DA2D0A" w:rsidP="00DA2D0A">
      <w:pPr>
        <w:tabs>
          <w:tab w:val="right" w:leader="dot" w:pos="3402"/>
          <w:tab w:val="left" w:pos="3544"/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Rekeningnummer waarop de subsidie gestort mag worden:</w:t>
      </w:r>
    </w:p>
    <w:p w:rsidR="00DA2D0A" w:rsidRDefault="00DA2D0A" w:rsidP="00DA2D0A">
      <w:pPr>
        <w:tabs>
          <w:tab w:val="right" w:leader="dot" w:pos="3402"/>
          <w:tab w:val="left" w:pos="3544"/>
          <w:tab w:val="right" w:leader="dot" w:pos="8505"/>
        </w:tabs>
        <w:rPr>
          <w:rFonts w:ascii="Arial" w:hAnsi="Arial"/>
          <w:sz w:val="22"/>
        </w:rPr>
      </w:pPr>
    </w:p>
    <w:p w:rsidR="00DA2D0A" w:rsidRDefault="00DA2D0A" w:rsidP="00DA2D0A">
      <w:pPr>
        <w:tabs>
          <w:tab w:val="right" w:leader="dot" w:pos="3402"/>
          <w:tab w:val="left" w:pos="3544"/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IBAN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BIC</w:t>
      </w:r>
      <w:r>
        <w:rPr>
          <w:rFonts w:ascii="Arial" w:hAnsi="Arial"/>
          <w:sz w:val="22"/>
        </w:rPr>
        <w:tab/>
      </w:r>
    </w:p>
    <w:p w:rsidR="00DA2D0A" w:rsidRDefault="00DA2D0A" w:rsidP="00DA2D0A">
      <w:pPr>
        <w:tabs>
          <w:tab w:val="right" w:leader="dot" w:pos="3402"/>
          <w:tab w:val="left" w:pos="3544"/>
          <w:tab w:val="right" w:leader="dot" w:pos="8505"/>
        </w:tabs>
        <w:rPr>
          <w:rFonts w:ascii="Arial" w:hAnsi="Arial"/>
          <w:sz w:val="22"/>
        </w:rPr>
      </w:pPr>
    </w:p>
    <w:p w:rsidR="00DA2D0A" w:rsidRDefault="00DA2D0A" w:rsidP="00DA2D0A">
      <w:pPr>
        <w:tabs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Rekening op naam van:</w:t>
      </w:r>
      <w:r>
        <w:rPr>
          <w:rFonts w:ascii="Arial" w:hAnsi="Arial"/>
          <w:sz w:val="22"/>
        </w:rPr>
        <w:tab/>
      </w:r>
    </w:p>
    <w:p w:rsidR="00DA2D0A" w:rsidRDefault="00DA2D0A" w:rsidP="00DA2D0A">
      <w:pPr>
        <w:tabs>
          <w:tab w:val="right" w:leader="dot" w:pos="8505"/>
        </w:tabs>
        <w:rPr>
          <w:rFonts w:ascii="Arial" w:hAnsi="Arial"/>
          <w:sz w:val="22"/>
        </w:rPr>
      </w:pPr>
    </w:p>
    <w:p w:rsidR="00DA2D0A" w:rsidRDefault="00DA2D0A" w:rsidP="00DA2D0A">
      <w:pPr>
        <w:tabs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Adres van de rekeninghouder:</w:t>
      </w:r>
      <w:r>
        <w:rPr>
          <w:rFonts w:ascii="Arial" w:hAnsi="Arial"/>
          <w:sz w:val="22"/>
        </w:rPr>
        <w:tab/>
      </w:r>
    </w:p>
    <w:p w:rsidR="00DA2D0A" w:rsidRDefault="00DA2D0A" w:rsidP="00DA2D0A">
      <w:pPr>
        <w:tabs>
          <w:tab w:val="right" w:leader="dot" w:pos="8505"/>
        </w:tabs>
        <w:rPr>
          <w:rFonts w:ascii="Arial" w:hAnsi="Arial"/>
          <w:sz w:val="22"/>
        </w:rPr>
      </w:pPr>
    </w:p>
    <w:p w:rsidR="00DA2D0A" w:rsidRDefault="00DA2D0A" w:rsidP="00DA2D0A">
      <w:pPr>
        <w:tabs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Rijksregisternummer van de rekeninghouder :</w:t>
      </w:r>
      <w:r>
        <w:rPr>
          <w:rFonts w:ascii="Arial" w:hAnsi="Arial"/>
          <w:sz w:val="22"/>
        </w:rPr>
        <w:tab/>
      </w:r>
    </w:p>
    <w:p w:rsidR="00DA2D0A" w:rsidRDefault="00DA2D0A" w:rsidP="00DA2D0A">
      <w:pPr>
        <w:tabs>
          <w:tab w:val="right" w:leader="dot" w:pos="8505"/>
        </w:tabs>
        <w:rPr>
          <w:rFonts w:ascii="Arial" w:hAnsi="Arial"/>
          <w:sz w:val="22"/>
        </w:rPr>
      </w:pPr>
    </w:p>
    <w:p w:rsidR="00DA2D0A" w:rsidRPr="00981209" w:rsidRDefault="00DA2D0A" w:rsidP="00DA2D0A">
      <w:pPr>
        <w:tabs>
          <w:tab w:val="right" w:leader="dot" w:pos="8505"/>
        </w:tabs>
        <w:rPr>
          <w:rFonts w:ascii="Arial" w:hAnsi="Arial"/>
        </w:rPr>
      </w:pPr>
      <w:r>
        <w:rPr>
          <w:rFonts w:ascii="Arial" w:hAnsi="Arial"/>
          <w:sz w:val="22"/>
        </w:rPr>
        <w:t>BTW nummer (</w:t>
      </w:r>
      <w:r>
        <w:rPr>
          <w:rFonts w:ascii="Arial" w:hAnsi="Arial"/>
        </w:rPr>
        <w:t>indien van toepassing) :</w:t>
      </w:r>
      <w:r>
        <w:rPr>
          <w:rFonts w:ascii="Arial" w:hAnsi="Arial"/>
        </w:rPr>
        <w:tab/>
      </w:r>
    </w:p>
    <w:p w:rsidR="00DA2D0A" w:rsidRDefault="00DA2D0A" w:rsidP="00DA2D0A">
      <w:pPr>
        <w:tabs>
          <w:tab w:val="right" w:leader="underscore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DA2D0A" w:rsidRPr="00981209" w:rsidRDefault="00DA2D0A" w:rsidP="00DA2D0A">
      <w:pPr>
        <w:tabs>
          <w:tab w:val="right" w:leader="dot" w:pos="2268"/>
          <w:tab w:val="left" w:pos="2410"/>
          <w:tab w:val="right" w:pos="4962"/>
          <w:tab w:val="left" w:pos="5103"/>
          <w:tab w:val="right" w:leader="underscore" w:pos="8505"/>
        </w:tabs>
        <w:rPr>
          <w:rFonts w:ascii="Arial" w:hAnsi="Arial"/>
          <w:sz w:val="22"/>
          <w:lang w:val="nl-NL"/>
        </w:rPr>
      </w:pPr>
    </w:p>
    <w:p w:rsidR="00DA2D0A" w:rsidRDefault="00DA2D0A" w:rsidP="00DA2D0A">
      <w:pPr>
        <w:tabs>
          <w:tab w:val="right" w:leader="dot" w:pos="2268"/>
          <w:tab w:val="left" w:pos="2410"/>
          <w:tab w:val="right" w:pos="4962"/>
          <w:tab w:val="left" w:pos="5103"/>
          <w:tab w:val="right" w:leader="underscore" w:pos="8505"/>
        </w:tabs>
        <w:rPr>
          <w:rFonts w:ascii="Arial" w:hAnsi="Arial"/>
          <w:sz w:val="24"/>
          <w:szCs w:val="18"/>
        </w:rPr>
      </w:pPr>
      <w:r>
        <w:rPr>
          <w:rFonts w:ascii="Arial" w:hAnsi="Arial"/>
          <w:b/>
          <w:sz w:val="24"/>
        </w:rPr>
        <w:t xml:space="preserve">3. Gegevens van het project </w:t>
      </w:r>
    </w:p>
    <w:p w:rsidR="00DA2D0A" w:rsidRDefault="00DA2D0A" w:rsidP="00DA2D0A">
      <w:pPr>
        <w:tabs>
          <w:tab w:val="right" w:leader="underscore" w:pos="8505"/>
        </w:tabs>
        <w:rPr>
          <w:rFonts w:ascii="Arial" w:hAnsi="Arial"/>
          <w:sz w:val="18"/>
          <w:szCs w:val="18"/>
        </w:rPr>
      </w:pPr>
    </w:p>
    <w:p w:rsidR="00DA2D0A" w:rsidRDefault="00DA2D0A" w:rsidP="00DA2D0A">
      <w:pPr>
        <w:tabs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1. Naam project</w:t>
      </w:r>
      <w:r>
        <w:rPr>
          <w:rFonts w:ascii="Arial" w:hAnsi="Arial"/>
          <w:sz w:val="22"/>
        </w:rPr>
        <w:tab/>
      </w:r>
    </w:p>
    <w:p w:rsidR="00DA2D0A" w:rsidRDefault="00DA2D0A" w:rsidP="00DA2D0A">
      <w:pPr>
        <w:tabs>
          <w:tab w:val="right" w:leader="underscore" w:pos="8505"/>
        </w:tabs>
        <w:rPr>
          <w:rFonts w:ascii="Arial" w:hAnsi="Arial"/>
          <w:sz w:val="22"/>
        </w:rPr>
      </w:pPr>
    </w:p>
    <w:p w:rsidR="00DA2D0A" w:rsidRDefault="00DA2D0A" w:rsidP="00DA2D0A">
      <w:pPr>
        <w:tabs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2. Adres van de locatie waar het project plaats vindt:</w:t>
      </w:r>
    </w:p>
    <w:p w:rsidR="00DA2D0A" w:rsidRDefault="00DA2D0A" w:rsidP="00DA2D0A">
      <w:pPr>
        <w:tabs>
          <w:tab w:val="right" w:leader="dot" w:pos="8505"/>
        </w:tabs>
        <w:rPr>
          <w:rFonts w:ascii="Arial" w:hAnsi="Arial"/>
          <w:sz w:val="22"/>
        </w:rPr>
      </w:pPr>
    </w:p>
    <w:p w:rsidR="00DA2D0A" w:rsidRDefault="00DA2D0A" w:rsidP="00DA2D0A">
      <w:pPr>
        <w:tabs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Straat en nummer</w:t>
      </w:r>
      <w:r>
        <w:rPr>
          <w:rFonts w:ascii="Arial" w:hAnsi="Arial"/>
          <w:sz w:val="22"/>
        </w:rPr>
        <w:tab/>
      </w:r>
    </w:p>
    <w:p w:rsidR="00DA2D0A" w:rsidRDefault="00DA2D0A" w:rsidP="00DA2D0A">
      <w:pPr>
        <w:tabs>
          <w:tab w:val="right" w:leader="dot" w:pos="8505"/>
        </w:tabs>
        <w:rPr>
          <w:rFonts w:ascii="Arial" w:hAnsi="Arial"/>
          <w:sz w:val="22"/>
        </w:rPr>
      </w:pPr>
    </w:p>
    <w:p w:rsidR="00DA2D0A" w:rsidRDefault="00DA2D0A" w:rsidP="00DA2D0A">
      <w:pPr>
        <w:tabs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Gemeente:</w:t>
      </w:r>
      <w:r>
        <w:rPr>
          <w:rFonts w:ascii="Arial" w:hAnsi="Arial"/>
          <w:sz w:val="22"/>
        </w:rPr>
        <w:tab/>
      </w:r>
    </w:p>
    <w:p w:rsidR="00DA2D0A" w:rsidRDefault="00DA2D0A" w:rsidP="00DA2D0A">
      <w:pPr>
        <w:tabs>
          <w:tab w:val="right" w:leader="dot" w:pos="8505"/>
        </w:tabs>
        <w:rPr>
          <w:rFonts w:ascii="Arial" w:hAnsi="Arial"/>
          <w:sz w:val="22"/>
        </w:rPr>
      </w:pPr>
    </w:p>
    <w:p w:rsidR="00DA2D0A" w:rsidRDefault="00DA2D0A" w:rsidP="00DA2D0A">
      <w:pPr>
        <w:tabs>
          <w:tab w:val="right" w:leader="dot" w:pos="4253"/>
          <w:tab w:val="left" w:pos="4395"/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3. Begindatum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Einddatum </w:t>
      </w:r>
      <w:r>
        <w:rPr>
          <w:rFonts w:ascii="Arial" w:hAnsi="Arial"/>
          <w:sz w:val="22"/>
        </w:rPr>
        <w:tab/>
      </w:r>
    </w:p>
    <w:p w:rsidR="00DA2D0A" w:rsidRDefault="00DA2D0A" w:rsidP="00DA2D0A">
      <w:pPr>
        <w:tabs>
          <w:tab w:val="right" w:leader="dot" w:pos="8505"/>
        </w:tabs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lastRenderedPageBreak/>
        <w:t xml:space="preserve">4.  Bijlagen </w:t>
      </w:r>
    </w:p>
    <w:p w:rsidR="00DA2D0A" w:rsidRPr="00FD32CE" w:rsidRDefault="00DA2D0A" w:rsidP="00DA2D0A">
      <w:pPr>
        <w:tabs>
          <w:tab w:val="right" w:leader="dot" w:pos="8505"/>
        </w:tabs>
        <w:rPr>
          <w:rFonts w:ascii="Arial" w:hAnsi="Arial"/>
          <w:sz w:val="22"/>
          <w:szCs w:val="22"/>
        </w:rPr>
      </w:pPr>
      <w:r w:rsidRPr="00FD32CE">
        <w:rPr>
          <w:rFonts w:ascii="Arial" w:hAnsi="Arial"/>
          <w:bCs/>
          <w:sz w:val="22"/>
          <w:szCs w:val="22"/>
        </w:rPr>
        <w:t xml:space="preserve">Bij te voegen bij de </w:t>
      </w:r>
      <w:r>
        <w:rPr>
          <w:rFonts w:ascii="Arial" w:hAnsi="Arial"/>
          <w:bCs/>
          <w:sz w:val="22"/>
          <w:szCs w:val="22"/>
        </w:rPr>
        <w:t>evaluatie</w:t>
      </w:r>
      <w:r w:rsidRPr="00FD32CE">
        <w:rPr>
          <w:rFonts w:ascii="Arial" w:hAnsi="Arial"/>
          <w:bCs/>
          <w:sz w:val="22"/>
          <w:szCs w:val="22"/>
        </w:rPr>
        <w:t>:</w:t>
      </w:r>
    </w:p>
    <w:p w:rsidR="00DA2D0A" w:rsidRDefault="00DA2D0A" w:rsidP="00DA2D0A">
      <w:pPr>
        <w:numPr>
          <w:ilvl w:val="0"/>
          <w:numId w:val="11"/>
        </w:numPr>
        <w:tabs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Overzicht van de effectieve inkomsten en uitgaven.</w:t>
      </w:r>
    </w:p>
    <w:p w:rsidR="00DA2D0A" w:rsidRDefault="00DA2D0A" w:rsidP="00DA2D0A">
      <w:pPr>
        <w:numPr>
          <w:ilvl w:val="0"/>
          <w:numId w:val="11"/>
        </w:numPr>
        <w:tabs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Kopies van facturen van de gemaakte kosten.</w:t>
      </w:r>
    </w:p>
    <w:p w:rsidR="00DA2D0A" w:rsidRDefault="00DA2D0A" w:rsidP="00DA2D0A">
      <w:pPr>
        <w:numPr>
          <w:ilvl w:val="0"/>
          <w:numId w:val="11"/>
        </w:numPr>
        <w:tabs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Promotiemateriaal waarop het logo van de gemeente Kalmthout, voorafgegaan door de vermelding “met de steun van”, werd aangebracht.</w:t>
      </w:r>
    </w:p>
    <w:p w:rsidR="00DA2D0A" w:rsidRPr="00BE6825" w:rsidRDefault="00DA2D0A" w:rsidP="00DA2D0A">
      <w:pPr>
        <w:numPr>
          <w:ilvl w:val="0"/>
          <w:numId w:val="11"/>
        </w:numPr>
        <w:tabs>
          <w:tab w:val="right" w:leader="dot" w:pos="8505"/>
        </w:tabs>
        <w:rPr>
          <w:rFonts w:ascii="Arial" w:hAnsi="Arial"/>
          <w:sz w:val="22"/>
        </w:rPr>
      </w:pPr>
      <w:r w:rsidRPr="00BE6825">
        <w:rPr>
          <w:rFonts w:ascii="Arial" w:hAnsi="Arial"/>
          <w:sz w:val="22"/>
        </w:rPr>
        <w:t>Schriftelijk verslag.</w:t>
      </w:r>
    </w:p>
    <w:p w:rsidR="00DA2D0A" w:rsidRDefault="00DA2D0A" w:rsidP="00DA2D0A">
      <w:pPr>
        <w:tabs>
          <w:tab w:val="right" w:leader="dot" w:pos="8505"/>
        </w:tabs>
        <w:rPr>
          <w:rFonts w:ascii="Arial" w:hAnsi="Arial"/>
          <w:sz w:val="22"/>
        </w:rPr>
      </w:pPr>
    </w:p>
    <w:p w:rsidR="00DA2D0A" w:rsidRDefault="00DA2D0A" w:rsidP="00DA2D0A">
      <w:pPr>
        <w:tabs>
          <w:tab w:val="right" w:leader="underscore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DA2D0A" w:rsidRDefault="00DA2D0A" w:rsidP="00DA2D0A">
      <w:pPr>
        <w:tabs>
          <w:tab w:val="right" w:leader="underscore" w:pos="8505"/>
        </w:tabs>
        <w:rPr>
          <w:rFonts w:ascii="Arial" w:hAnsi="Arial"/>
          <w:sz w:val="22"/>
        </w:rPr>
      </w:pPr>
    </w:p>
    <w:p w:rsidR="00DA2D0A" w:rsidRDefault="00DA2D0A" w:rsidP="00DA2D0A">
      <w:pPr>
        <w:tabs>
          <w:tab w:val="right" w:leader="underscore" w:pos="8505"/>
        </w:tabs>
        <w:rPr>
          <w:rFonts w:ascii="Arial" w:hAnsi="Arial"/>
          <w:sz w:val="22"/>
        </w:rPr>
      </w:pPr>
    </w:p>
    <w:p w:rsidR="00DA2D0A" w:rsidRDefault="00DA2D0A" w:rsidP="00DA2D0A">
      <w:pPr>
        <w:tabs>
          <w:tab w:val="right" w:leader="underscore" w:pos="8505"/>
        </w:tabs>
        <w:rPr>
          <w:rFonts w:ascii="Arial" w:hAnsi="Arial"/>
          <w:sz w:val="22"/>
        </w:rPr>
      </w:pPr>
    </w:p>
    <w:p w:rsidR="00DA2D0A" w:rsidRDefault="00DA2D0A" w:rsidP="00DA2D0A">
      <w:pPr>
        <w:tabs>
          <w:tab w:val="right" w:leader="underscore" w:pos="8505"/>
        </w:tabs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5. Verklaring</w:t>
      </w:r>
    </w:p>
    <w:p w:rsidR="00DA2D0A" w:rsidRDefault="00DA2D0A" w:rsidP="00DA2D0A">
      <w:pPr>
        <w:tabs>
          <w:tab w:val="right" w:leader="underscore" w:pos="8505"/>
        </w:tabs>
        <w:rPr>
          <w:rFonts w:ascii="Arial" w:hAnsi="Arial"/>
          <w:b/>
          <w:sz w:val="24"/>
          <w:szCs w:val="24"/>
        </w:rPr>
      </w:pPr>
    </w:p>
    <w:p w:rsidR="00DA2D0A" w:rsidRDefault="00DA2D0A" w:rsidP="00DA2D0A">
      <w:pPr>
        <w:tabs>
          <w:tab w:val="right" w:leader="underscore" w:pos="850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Met de ondertekening van dit evaluatieformulier verklaart ondergetekende dat dit aanvraagformulier oprecht en correct is ingevuld.</w:t>
      </w:r>
    </w:p>
    <w:p w:rsidR="00DA2D0A" w:rsidRDefault="00DA2D0A" w:rsidP="00DA2D0A">
      <w:pPr>
        <w:tabs>
          <w:tab w:val="right" w:leader="underscore" w:pos="8505"/>
        </w:tabs>
        <w:rPr>
          <w:rFonts w:ascii="Arial" w:hAnsi="Arial"/>
          <w:sz w:val="22"/>
          <w:szCs w:val="22"/>
        </w:rPr>
      </w:pPr>
    </w:p>
    <w:p w:rsidR="00DA2D0A" w:rsidRDefault="00DA2D0A" w:rsidP="00DA2D0A">
      <w:pPr>
        <w:tabs>
          <w:tab w:val="right" w:leader="dot" w:pos="850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Plaats en datum</w:t>
      </w:r>
      <w:r>
        <w:rPr>
          <w:rFonts w:ascii="Arial" w:hAnsi="Arial"/>
          <w:sz w:val="22"/>
          <w:szCs w:val="22"/>
        </w:rPr>
        <w:tab/>
      </w:r>
    </w:p>
    <w:p w:rsidR="00DA2D0A" w:rsidRDefault="00DA2D0A" w:rsidP="00DA2D0A">
      <w:pPr>
        <w:tabs>
          <w:tab w:val="right" w:leader="dot" w:pos="8505"/>
        </w:tabs>
        <w:rPr>
          <w:rFonts w:ascii="Arial" w:hAnsi="Arial"/>
          <w:sz w:val="22"/>
          <w:szCs w:val="22"/>
        </w:rPr>
      </w:pPr>
    </w:p>
    <w:p w:rsidR="00DA2D0A" w:rsidRDefault="00DA2D0A" w:rsidP="00DA2D0A">
      <w:pPr>
        <w:tabs>
          <w:tab w:val="right" w:leader="dot" w:pos="8505"/>
        </w:tabs>
        <w:rPr>
          <w:rFonts w:ascii="Arial" w:hAnsi="Arial"/>
          <w:sz w:val="22"/>
          <w:szCs w:val="22"/>
        </w:rPr>
      </w:pPr>
    </w:p>
    <w:p w:rsidR="00DA2D0A" w:rsidRDefault="00DA2D0A" w:rsidP="00DA2D0A">
      <w:pPr>
        <w:tabs>
          <w:tab w:val="right" w:leader="dot" w:pos="8505"/>
        </w:tabs>
        <w:rPr>
          <w:rFonts w:ascii="Arial" w:hAnsi="Arial"/>
          <w:sz w:val="22"/>
          <w:szCs w:val="22"/>
        </w:rPr>
      </w:pPr>
    </w:p>
    <w:p w:rsidR="00DA2D0A" w:rsidRDefault="00DA2D0A" w:rsidP="00DA2D0A">
      <w:pPr>
        <w:tabs>
          <w:tab w:val="right" w:leader="dot" w:pos="850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 aanvrager (naam, voornaam en handtekening)</w:t>
      </w:r>
    </w:p>
    <w:p w:rsidR="00DA2D0A" w:rsidRDefault="00DA2D0A" w:rsidP="00DA2D0A">
      <w:pPr>
        <w:tabs>
          <w:tab w:val="right" w:leader="dot" w:pos="8505"/>
        </w:tabs>
        <w:rPr>
          <w:rFonts w:ascii="Arial" w:hAnsi="Arial"/>
          <w:sz w:val="22"/>
          <w:szCs w:val="22"/>
        </w:rPr>
      </w:pPr>
    </w:p>
    <w:p w:rsidR="00DA2D0A" w:rsidRPr="006A6352" w:rsidRDefault="00DA2D0A" w:rsidP="00DA2D0A">
      <w:pPr>
        <w:tabs>
          <w:tab w:val="right" w:leader="dot" w:pos="850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DA2D0A" w:rsidRDefault="00DA2D0A" w:rsidP="00DA2D0A">
      <w:pPr>
        <w:pStyle w:val="Plattetekst2"/>
        <w:tabs>
          <w:tab w:val="right" w:leader="underscore" w:pos="8505"/>
        </w:tabs>
        <w:rPr>
          <w:rFonts w:ascii="Arial" w:hAnsi="Arial"/>
          <w:bCs/>
        </w:rPr>
      </w:pPr>
    </w:p>
    <w:p w:rsidR="00DA2D0A" w:rsidRDefault="00DA2D0A" w:rsidP="00DA2D0A">
      <w:pPr>
        <w:pStyle w:val="Plattetekst2"/>
        <w:tabs>
          <w:tab w:val="right" w:leader="underscore" w:pos="8505"/>
        </w:tabs>
        <w:rPr>
          <w:rFonts w:ascii="Arial" w:hAnsi="Arial"/>
          <w:bCs/>
        </w:rPr>
      </w:pPr>
    </w:p>
    <w:p w:rsidR="00DA2D0A" w:rsidRDefault="00DA2D0A" w:rsidP="00DA2D0A">
      <w:pPr>
        <w:pStyle w:val="Plattetekst2"/>
        <w:tabs>
          <w:tab w:val="right" w:leader="underscore" w:pos="8505"/>
        </w:tabs>
        <w:rPr>
          <w:rFonts w:ascii="Arial" w:hAnsi="Arial"/>
          <w:bCs/>
        </w:rPr>
      </w:pPr>
    </w:p>
    <w:p w:rsidR="00DA2D0A" w:rsidRDefault="00DA2D0A" w:rsidP="00DA2D0A">
      <w:pPr>
        <w:pStyle w:val="Plattetekst2"/>
        <w:tabs>
          <w:tab w:val="right" w:leader="underscore" w:pos="8505"/>
        </w:tabs>
        <w:rPr>
          <w:rFonts w:ascii="Arial" w:hAnsi="Arial"/>
          <w:bCs/>
        </w:rPr>
      </w:pPr>
    </w:p>
    <w:p w:rsidR="00DA2D0A" w:rsidRDefault="00DA2D0A" w:rsidP="00DA2D0A">
      <w:pPr>
        <w:pStyle w:val="Plattetekst2"/>
        <w:tabs>
          <w:tab w:val="right" w:leader="underscore" w:pos="8505"/>
        </w:tabs>
        <w:rPr>
          <w:rFonts w:ascii="Arial" w:hAnsi="Arial"/>
          <w:bCs/>
        </w:rPr>
      </w:pPr>
    </w:p>
    <w:p w:rsidR="00DA2D0A" w:rsidRDefault="00DA2D0A" w:rsidP="00DA2D0A">
      <w:pPr>
        <w:pStyle w:val="Plattetekst2"/>
        <w:tabs>
          <w:tab w:val="right" w:leader="underscore" w:pos="8505"/>
        </w:tabs>
        <w:rPr>
          <w:rFonts w:ascii="Arial" w:hAnsi="Arial"/>
          <w:bCs/>
        </w:rPr>
      </w:pPr>
    </w:p>
    <w:p w:rsidR="00DA2D0A" w:rsidRDefault="00DA2D0A" w:rsidP="00DA2D0A">
      <w:pPr>
        <w:pStyle w:val="Plattetekst2"/>
        <w:tabs>
          <w:tab w:val="right" w:leader="underscore" w:pos="8505"/>
        </w:tabs>
        <w:rPr>
          <w:rFonts w:ascii="Arial" w:hAnsi="Arial"/>
          <w:bCs/>
        </w:rPr>
      </w:pPr>
    </w:p>
    <w:p w:rsidR="00DA2D0A" w:rsidRDefault="00DA2D0A" w:rsidP="00DA2D0A">
      <w:pPr>
        <w:pStyle w:val="Plattetekst2"/>
        <w:tabs>
          <w:tab w:val="right" w:leader="underscore" w:pos="8505"/>
        </w:tabs>
        <w:rPr>
          <w:rFonts w:ascii="Arial" w:hAnsi="Arial"/>
          <w:bCs/>
        </w:rPr>
      </w:pPr>
    </w:p>
    <w:p w:rsidR="00DA2D0A" w:rsidRDefault="00DA2D0A" w:rsidP="00DA2D0A">
      <w:pPr>
        <w:pStyle w:val="Plattetekst2"/>
        <w:tabs>
          <w:tab w:val="right" w:leader="underscore" w:pos="8505"/>
        </w:tabs>
        <w:rPr>
          <w:rFonts w:ascii="Arial" w:hAnsi="Arial"/>
          <w:bCs/>
        </w:rPr>
      </w:pPr>
    </w:p>
    <w:p w:rsidR="00DA2D0A" w:rsidRDefault="00DA2D0A" w:rsidP="00DA2D0A">
      <w:pPr>
        <w:pStyle w:val="Plattetekst2"/>
        <w:tabs>
          <w:tab w:val="right" w:leader="underscore" w:pos="8505"/>
        </w:tabs>
        <w:rPr>
          <w:rFonts w:ascii="Arial" w:hAnsi="Arial"/>
          <w:bCs/>
        </w:rPr>
      </w:pPr>
    </w:p>
    <w:p w:rsidR="00DA2D0A" w:rsidRDefault="00DA2D0A" w:rsidP="00DA2D0A">
      <w:pPr>
        <w:pStyle w:val="Plattetekst2"/>
        <w:tabs>
          <w:tab w:val="right" w:leader="underscore" w:pos="8505"/>
        </w:tabs>
        <w:rPr>
          <w:rFonts w:ascii="Arial" w:hAnsi="Arial"/>
          <w:bCs/>
        </w:rPr>
      </w:pPr>
    </w:p>
    <w:p w:rsidR="00DA2D0A" w:rsidRDefault="00DA2D0A" w:rsidP="00DA2D0A">
      <w:pPr>
        <w:pStyle w:val="Plattetekst2"/>
        <w:tabs>
          <w:tab w:val="right" w:leader="underscore" w:pos="8505"/>
        </w:tabs>
        <w:rPr>
          <w:rFonts w:ascii="Arial" w:hAnsi="Arial"/>
          <w:bCs/>
        </w:rPr>
      </w:pPr>
    </w:p>
    <w:p w:rsidR="00DA2D0A" w:rsidRDefault="00DA2D0A" w:rsidP="00DA2D0A">
      <w:pPr>
        <w:pStyle w:val="Plattetekst2"/>
        <w:tabs>
          <w:tab w:val="right" w:leader="underscore" w:pos="8505"/>
        </w:tabs>
        <w:rPr>
          <w:rFonts w:ascii="Arial" w:hAnsi="Arial"/>
          <w:bCs/>
        </w:rPr>
      </w:pPr>
    </w:p>
    <w:p w:rsidR="00DA2D0A" w:rsidRDefault="00DA2D0A" w:rsidP="00DA2D0A">
      <w:pPr>
        <w:pStyle w:val="Plattetekst2"/>
        <w:tabs>
          <w:tab w:val="right" w:leader="underscore" w:pos="8505"/>
        </w:tabs>
        <w:rPr>
          <w:rFonts w:ascii="Arial" w:hAnsi="Arial"/>
          <w:bCs/>
        </w:rPr>
      </w:pPr>
    </w:p>
    <w:p w:rsidR="00DA2D0A" w:rsidRDefault="00DA2D0A" w:rsidP="00DA2D0A">
      <w:pPr>
        <w:tabs>
          <w:tab w:val="right" w:leader="underscore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DA2D0A" w:rsidRDefault="00DA2D0A" w:rsidP="00DA2D0A">
      <w:pPr>
        <w:tabs>
          <w:tab w:val="right" w:leader="underscore" w:pos="8505"/>
        </w:tabs>
        <w:rPr>
          <w:rFonts w:ascii="Arial" w:hAnsi="Arial"/>
          <w:sz w:val="22"/>
        </w:rPr>
      </w:pPr>
    </w:p>
    <w:p w:rsidR="00DA2D0A" w:rsidRDefault="00DA2D0A" w:rsidP="00DA2D0A">
      <w:pPr>
        <w:tabs>
          <w:tab w:val="right" w:leader="underscore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Voorbehouden voor gemeente Kalmthout:</w:t>
      </w:r>
    </w:p>
    <w:p w:rsidR="00DA2D0A" w:rsidRDefault="00DA2D0A" w:rsidP="00DA2D0A">
      <w:pPr>
        <w:tabs>
          <w:tab w:val="right" w:leader="underscore" w:pos="8505"/>
        </w:tabs>
        <w:rPr>
          <w:rFonts w:ascii="Arial" w:hAnsi="Arial"/>
          <w:sz w:val="22"/>
        </w:rPr>
      </w:pPr>
    </w:p>
    <w:p w:rsidR="005A7598" w:rsidRDefault="00DA2D0A" w:rsidP="00666AA9">
      <w:pPr>
        <w:tabs>
          <w:tab w:val="right" w:leader="dot" w:pos="8505"/>
        </w:tabs>
      </w:pPr>
      <w:r>
        <w:rPr>
          <w:rFonts w:ascii="Arial" w:hAnsi="Arial"/>
          <w:sz w:val="22"/>
        </w:rPr>
        <w:t>Uit  te keren subsidiebedrag: €</w:t>
      </w:r>
      <w:r>
        <w:rPr>
          <w:rFonts w:ascii="Arial" w:hAnsi="Arial"/>
          <w:sz w:val="22"/>
        </w:rPr>
        <w:tab/>
      </w:r>
    </w:p>
    <w:p w:rsidR="005A7598" w:rsidRPr="00041537" w:rsidRDefault="005A7598" w:rsidP="00041537">
      <w:pPr>
        <w:tabs>
          <w:tab w:val="left" w:pos="4536"/>
        </w:tabs>
        <w:spacing w:line="288" w:lineRule="auto"/>
      </w:pPr>
    </w:p>
    <w:sectPr w:rsidR="005A7598" w:rsidRPr="00041537" w:rsidSect="005F7C9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402" w:right="1418" w:bottom="1559" w:left="1361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D0A" w:rsidRDefault="00DA2D0A" w:rsidP="001A4A5B">
      <w:r>
        <w:separator/>
      </w:r>
    </w:p>
  </w:endnote>
  <w:endnote w:type="continuationSeparator" w:id="0">
    <w:p w:rsidR="00DA2D0A" w:rsidRDefault="00DA2D0A" w:rsidP="001A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14C" w:rsidRPr="00536E5B" w:rsidRDefault="00E8171F">
    <w:pPr>
      <w:pStyle w:val="Voettekst"/>
      <w:jc w:val="right"/>
      <w:rPr>
        <w:color w:val="603B45"/>
        <w:sz w:val="16"/>
        <w:szCs w:val="16"/>
      </w:rPr>
    </w:pPr>
    <w:r w:rsidRPr="00536E5B">
      <w:rPr>
        <w:bCs/>
        <w:color w:val="603B45"/>
        <w:sz w:val="16"/>
        <w:szCs w:val="16"/>
      </w:rPr>
      <w:fldChar w:fldCharType="begin"/>
    </w:r>
    <w:r w:rsidR="004F114C" w:rsidRPr="00536E5B">
      <w:rPr>
        <w:bCs/>
        <w:color w:val="603B45"/>
        <w:sz w:val="16"/>
        <w:szCs w:val="16"/>
      </w:rPr>
      <w:instrText xml:space="preserve"> PAGE </w:instrText>
    </w:r>
    <w:r w:rsidRPr="00536E5B">
      <w:rPr>
        <w:bCs/>
        <w:color w:val="603B45"/>
        <w:sz w:val="16"/>
        <w:szCs w:val="16"/>
      </w:rPr>
      <w:fldChar w:fldCharType="separate"/>
    </w:r>
    <w:r w:rsidR="00D27F23">
      <w:rPr>
        <w:bCs/>
        <w:noProof/>
        <w:color w:val="603B45"/>
        <w:sz w:val="16"/>
        <w:szCs w:val="16"/>
      </w:rPr>
      <w:t>2</w:t>
    </w:r>
    <w:r w:rsidRPr="00536E5B">
      <w:rPr>
        <w:bCs/>
        <w:color w:val="603B45"/>
        <w:sz w:val="16"/>
        <w:szCs w:val="16"/>
      </w:rPr>
      <w:fldChar w:fldCharType="end"/>
    </w:r>
    <w:r w:rsidR="004F114C" w:rsidRPr="00536E5B">
      <w:rPr>
        <w:color w:val="603B45"/>
        <w:sz w:val="16"/>
        <w:szCs w:val="16"/>
      </w:rPr>
      <w:t xml:space="preserve"> </w:t>
    </w:r>
    <w:r w:rsidR="004F114C" w:rsidRPr="00536E5B">
      <w:rPr>
        <w:color w:val="603B45"/>
        <w:sz w:val="16"/>
        <w:szCs w:val="16"/>
      </w:rPr>
      <w:t xml:space="preserve">/ </w:t>
    </w:r>
    <w:r w:rsidRPr="00536E5B">
      <w:rPr>
        <w:bCs/>
        <w:color w:val="603B45"/>
        <w:sz w:val="16"/>
        <w:szCs w:val="16"/>
      </w:rPr>
      <w:fldChar w:fldCharType="begin"/>
    </w:r>
    <w:r w:rsidR="004F114C" w:rsidRPr="00536E5B">
      <w:rPr>
        <w:bCs/>
        <w:color w:val="603B45"/>
        <w:sz w:val="16"/>
        <w:szCs w:val="16"/>
      </w:rPr>
      <w:instrText xml:space="preserve"> NUMPAGES  </w:instrText>
    </w:r>
    <w:r w:rsidRPr="00536E5B">
      <w:rPr>
        <w:bCs/>
        <w:color w:val="603B45"/>
        <w:sz w:val="16"/>
        <w:szCs w:val="16"/>
      </w:rPr>
      <w:fldChar w:fldCharType="separate"/>
    </w:r>
    <w:r w:rsidR="00D27F23">
      <w:rPr>
        <w:bCs/>
        <w:noProof/>
        <w:color w:val="603B45"/>
        <w:sz w:val="16"/>
        <w:szCs w:val="16"/>
      </w:rPr>
      <w:t>2</w:t>
    </w:r>
    <w:r w:rsidRPr="00536E5B">
      <w:rPr>
        <w:bCs/>
        <w:color w:val="603B45"/>
        <w:sz w:val="16"/>
        <w:szCs w:val="16"/>
      </w:rPr>
      <w:fldChar w:fldCharType="end"/>
    </w:r>
  </w:p>
  <w:p w:rsidR="00783F38" w:rsidRDefault="00783F3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C94" w:rsidRDefault="005B222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7F23">
      <w:rPr>
        <w:noProof/>
      </w:rPr>
      <w:t>1</w:t>
    </w:r>
    <w:r>
      <w:rPr>
        <w:noProof/>
      </w:rPr>
      <w:fldChar w:fldCharType="end"/>
    </w:r>
  </w:p>
  <w:p w:rsidR="005F7C94" w:rsidRDefault="00DA2D0A">
    <w:pPr>
      <w:pStyle w:val="Voettekst"/>
    </w:pPr>
    <w:r>
      <w:rPr>
        <w:noProof/>
        <w:lang w:val="nl-BE" w:eastAsia="nl-B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519430</wp:posOffset>
          </wp:positionH>
          <wp:positionV relativeFrom="page">
            <wp:posOffset>10053955</wp:posOffset>
          </wp:positionV>
          <wp:extent cx="1590675" cy="114300"/>
          <wp:effectExtent l="19050" t="0" r="9525" b="0"/>
          <wp:wrapNone/>
          <wp:docPr id="24" name="Afbeelding 24" descr="ur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ur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D0A" w:rsidRDefault="00DA2D0A" w:rsidP="001A4A5B">
      <w:r>
        <w:separator/>
      </w:r>
    </w:p>
  </w:footnote>
  <w:footnote w:type="continuationSeparator" w:id="0">
    <w:p w:rsidR="00DA2D0A" w:rsidRDefault="00DA2D0A" w:rsidP="001A4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A15" w:rsidRDefault="005B2225">
    <w:pPr>
      <w:pStyle w:val="Koptekst"/>
    </w:pPr>
    <w:r>
      <w:rPr>
        <w:noProof/>
        <w:lang w:val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6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bg02" gain="19661f" blacklevel="22938f"/>
          <w10:wrap anchorx="margin" anchory="margin"/>
        </v:shape>
      </w:pict>
    </w:r>
    <w:r>
      <w:rPr>
        <w:noProof/>
        <w:lang w:eastAsia="nl-BE"/>
      </w:rPr>
      <w:pict>
        <v:shape id="WordPictureWatermark77123307" o:spid="_x0000_s2060" type="#_x0000_t75" style="position:absolute;margin-left:0;margin-top:0;width:595.2pt;height:841.7pt;z-index:-251660800;mso-position-horizontal:center;mso-position-horizontal-relative:margin;mso-position-vertical:center;mso-position-vertical-relative:margin" o:allowincell="f">
          <v:imagedata r:id="rId2" o:title="bg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A15" w:rsidRDefault="00BF71C3">
    <w:pPr>
      <w:pStyle w:val="Koptekst"/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4478655</wp:posOffset>
              </wp:positionH>
              <wp:positionV relativeFrom="page">
                <wp:posOffset>1012190</wp:posOffset>
              </wp:positionV>
              <wp:extent cx="2652395" cy="3244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2395" cy="324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39D0" w:rsidRPr="009B591F" w:rsidRDefault="006A39D0" w:rsidP="006A39D0">
                          <w:pPr>
                            <w:pStyle w:val="Titel"/>
                            <w:rPr>
                              <w:szCs w:val="18"/>
                              <w:lang w:val="nl-B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2.65pt;margin-top:79.7pt;width:208.85pt;height:25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" filled="f" stroked="f">
              <v:textbox inset="0,0,0,0">
                <w:txbxContent>
                  <w:p w:rsidR="006A39D0" w:rsidRPr="009B591F" w:rsidRDefault="006A39D0" w:rsidP="006A39D0">
                    <w:pPr>
                      <w:pStyle w:val="Titel"/>
                      <w:rPr>
                        <w:szCs w:val="18"/>
                        <w:lang w:val="nl-B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A2080">
      <w:rPr>
        <w:noProof/>
        <w:lang w:eastAsia="nl-BE"/>
      </w:rPr>
      <w:t xml:space="preserve"> </w:t>
    </w:r>
    <w:r w:rsidR="0082768B">
      <w:rPr>
        <w:noProof/>
        <w:lang w:eastAsia="nl-BE"/>
      </w:rPr>
      <w:t xml:space="preserve">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A15" w:rsidRDefault="00DA2D0A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512445</wp:posOffset>
          </wp:positionH>
          <wp:positionV relativeFrom="page">
            <wp:posOffset>872490</wp:posOffset>
          </wp:positionV>
          <wp:extent cx="6781800" cy="438150"/>
          <wp:effectExtent l="19050" t="0" r="0" b="0"/>
          <wp:wrapNone/>
          <wp:docPr id="23" name="Afbeelding 23" descr="header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header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1148D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844F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8609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006A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4EC1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E873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ACC0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ECC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968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CA0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D90067"/>
    <w:multiLevelType w:val="hybridMultilevel"/>
    <w:tmpl w:val="36F22E62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LockTheme/>
  <w:styleLockQFSet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601"/>
    <w:rsid w:val="00041537"/>
    <w:rsid w:val="00041C50"/>
    <w:rsid w:val="000E0204"/>
    <w:rsid w:val="00154470"/>
    <w:rsid w:val="0019356A"/>
    <w:rsid w:val="00193782"/>
    <w:rsid w:val="001A0161"/>
    <w:rsid w:val="001A4A5B"/>
    <w:rsid w:val="001C2E44"/>
    <w:rsid w:val="00264E3B"/>
    <w:rsid w:val="0027115A"/>
    <w:rsid w:val="002A3F40"/>
    <w:rsid w:val="003007DF"/>
    <w:rsid w:val="00363B50"/>
    <w:rsid w:val="003A3C67"/>
    <w:rsid w:val="003C3BA2"/>
    <w:rsid w:val="003F4ABF"/>
    <w:rsid w:val="00494073"/>
    <w:rsid w:val="004F114C"/>
    <w:rsid w:val="004F61C7"/>
    <w:rsid w:val="00507940"/>
    <w:rsid w:val="0053302F"/>
    <w:rsid w:val="00536348"/>
    <w:rsid w:val="00536E5B"/>
    <w:rsid w:val="00543D64"/>
    <w:rsid w:val="00565523"/>
    <w:rsid w:val="005A7598"/>
    <w:rsid w:val="005B2225"/>
    <w:rsid w:val="005F7C94"/>
    <w:rsid w:val="00601345"/>
    <w:rsid w:val="0061131A"/>
    <w:rsid w:val="00666AA9"/>
    <w:rsid w:val="0067116D"/>
    <w:rsid w:val="00676636"/>
    <w:rsid w:val="00690601"/>
    <w:rsid w:val="00691CC1"/>
    <w:rsid w:val="006A0268"/>
    <w:rsid w:val="006A2080"/>
    <w:rsid w:val="006A39D0"/>
    <w:rsid w:val="006F6F17"/>
    <w:rsid w:val="00704D45"/>
    <w:rsid w:val="00710E5C"/>
    <w:rsid w:val="00783F38"/>
    <w:rsid w:val="00795A15"/>
    <w:rsid w:val="007C42D1"/>
    <w:rsid w:val="007F3620"/>
    <w:rsid w:val="00807B3A"/>
    <w:rsid w:val="00826B1A"/>
    <w:rsid w:val="0082768B"/>
    <w:rsid w:val="009524C1"/>
    <w:rsid w:val="009A790A"/>
    <w:rsid w:val="009B591F"/>
    <w:rsid w:val="009E199A"/>
    <w:rsid w:val="00A2029D"/>
    <w:rsid w:val="00A60F24"/>
    <w:rsid w:val="00AD1492"/>
    <w:rsid w:val="00B5454E"/>
    <w:rsid w:val="00B843C0"/>
    <w:rsid w:val="00B942D1"/>
    <w:rsid w:val="00BA23CB"/>
    <w:rsid w:val="00BB3B37"/>
    <w:rsid w:val="00BF71C3"/>
    <w:rsid w:val="00C1301A"/>
    <w:rsid w:val="00C4619F"/>
    <w:rsid w:val="00C90566"/>
    <w:rsid w:val="00CD7535"/>
    <w:rsid w:val="00D018B6"/>
    <w:rsid w:val="00D20FB2"/>
    <w:rsid w:val="00D21FB7"/>
    <w:rsid w:val="00D27F23"/>
    <w:rsid w:val="00D436CF"/>
    <w:rsid w:val="00D4799F"/>
    <w:rsid w:val="00DA2D0A"/>
    <w:rsid w:val="00DF6147"/>
    <w:rsid w:val="00E34AA1"/>
    <w:rsid w:val="00E8171F"/>
    <w:rsid w:val="00EA0899"/>
    <w:rsid w:val="00F50A09"/>
    <w:rsid w:val="00F64842"/>
    <w:rsid w:val="00FD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5:docId w15:val="{8701BE05-369F-4241-8A2A-48C27FAF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A2D0A"/>
    <w:rPr>
      <w:rFonts w:ascii="Times New Roman" w:eastAsia="Times New Roman" w:hAnsi="Times New Roman"/>
      <w:lang w:val="nl" w:eastAsia="nl-NL"/>
    </w:rPr>
  </w:style>
  <w:style w:type="paragraph" w:styleId="Kop2">
    <w:name w:val="heading 2"/>
    <w:basedOn w:val="Standaard"/>
    <w:next w:val="Standaard"/>
    <w:link w:val="Kop2Char"/>
    <w:qFormat/>
    <w:rsid w:val="00DA2D0A"/>
    <w:pPr>
      <w:keepNext/>
      <w:tabs>
        <w:tab w:val="right" w:pos="8505"/>
      </w:tabs>
      <w:outlineLvl w:val="1"/>
    </w:pPr>
    <w:rPr>
      <w:rFonts w:ascii="Arial" w:hAnsi="Arial"/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A4A5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A4A5B"/>
  </w:style>
  <w:style w:type="paragraph" w:styleId="Voettekst">
    <w:name w:val="footer"/>
    <w:basedOn w:val="Standaard"/>
    <w:link w:val="VoettekstChar"/>
    <w:uiPriority w:val="99"/>
    <w:unhideWhenUsed/>
    <w:rsid w:val="001A4A5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A4A5B"/>
  </w:style>
  <w:style w:type="paragraph" w:styleId="Titel">
    <w:name w:val="Title"/>
    <w:basedOn w:val="Standaard"/>
    <w:link w:val="TitelChar"/>
    <w:uiPriority w:val="10"/>
    <w:qFormat/>
    <w:rsid w:val="006A39D0"/>
    <w:pPr>
      <w:spacing w:before="100" w:beforeAutospacing="1" w:after="100" w:afterAutospacing="1"/>
    </w:pPr>
    <w:rPr>
      <w:rFonts w:cs="Arial"/>
      <w:color w:val="603B45"/>
      <w:sz w:val="18"/>
      <w:szCs w:val="56"/>
      <w:lang w:val="en-US" w:eastAsia="ja-JP"/>
    </w:rPr>
  </w:style>
  <w:style w:type="character" w:customStyle="1" w:styleId="TitelChar">
    <w:name w:val="Titel Char"/>
    <w:link w:val="Titel"/>
    <w:uiPriority w:val="10"/>
    <w:rsid w:val="006A39D0"/>
    <w:rPr>
      <w:rFonts w:ascii="Arial" w:eastAsia="Arial" w:hAnsi="Arial" w:cs="Arial"/>
      <w:color w:val="603B45"/>
      <w:sz w:val="18"/>
      <w:szCs w:val="56"/>
      <w:lang w:val="en-US" w:eastAsia="ja-JP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3BA2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3BA2"/>
    <w:rPr>
      <w:rFonts w:ascii="Tahoma" w:hAnsi="Tahoma" w:cs="Tahoma"/>
      <w:sz w:val="16"/>
      <w:szCs w:val="16"/>
    </w:rPr>
  </w:style>
  <w:style w:type="character" w:customStyle="1" w:styleId="Tekstvantijdelijkeaanduiding1">
    <w:name w:val="Tekst van tijdelijke aanduiding1"/>
    <w:uiPriority w:val="99"/>
    <w:semiHidden/>
    <w:rsid w:val="00B942D1"/>
    <w:rPr>
      <w:color w:val="808080"/>
    </w:rPr>
  </w:style>
  <w:style w:type="character" w:customStyle="1" w:styleId="Kop2Char">
    <w:name w:val="Kop 2 Char"/>
    <w:basedOn w:val="Standaardalinea-lettertype"/>
    <w:link w:val="Kop2"/>
    <w:rsid w:val="00DA2D0A"/>
    <w:rPr>
      <w:rFonts w:eastAsia="Times New Roman"/>
      <w:b/>
      <w:sz w:val="28"/>
      <w:lang w:val="nl" w:eastAsia="nl-NL"/>
    </w:rPr>
  </w:style>
  <w:style w:type="paragraph" w:styleId="Plattetekst2">
    <w:name w:val="Body Text 2"/>
    <w:basedOn w:val="Standaard"/>
    <w:link w:val="Plattetekst2Char"/>
    <w:rsid w:val="00DA2D0A"/>
    <w:rPr>
      <w:b/>
      <w:sz w:val="24"/>
    </w:rPr>
  </w:style>
  <w:style w:type="character" w:customStyle="1" w:styleId="Plattetekst2Char">
    <w:name w:val="Platte tekst 2 Char"/>
    <w:basedOn w:val="Standaardalinea-lettertype"/>
    <w:link w:val="Plattetekst2"/>
    <w:rsid w:val="00DA2D0A"/>
    <w:rPr>
      <w:rFonts w:ascii="Times New Roman" w:eastAsia="Times New Roman" w:hAnsi="Times New Roman"/>
      <w:b/>
      <w:sz w:val="24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AF72E-8ECD-43EF-8688-C846DF59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document</vt:lpstr>
    </vt:vector>
  </TitlesOfParts>
  <Company>Kla4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document</dc:title>
  <dc:creator>GUDRUN VAN TICHELEN</dc:creator>
  <cp:lastModifiedBy>Carmen Foerts</cp:lastModifiedBy>
  <cp:revision>2</cp:revision>
  <cp:lastPrinted>2012-06-25T09:23:00Z</cp:lastPrinted>
  <dcterms:created xsi:type="dcterms:W3CDTF">2019-03-15T08:50:00Z</dcterms:created>
  <dcterms:modified xsi:type="dcterms:W3CDTF">2019-03-15T08:50:00Z</dcterms:modified>
</cp:coreProperties>
</file>