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005" w:rsidRDefault="004B3005" w:rsidP="004B3005">
      <w:pPr>
        <w:pStyle w:val="Kop2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Subsidieaanvraag voor sociaal-culturele verenigingen</w:t>
      </w:r>
    </w:p>
    <w:p w:rsidR="004B3005" w:rsidRPr="00F77B59" w:rsidRDefault="004B3005" w:rsidP="004B3005">
      <w:pPr>
        <w:jc w:val="center"/>
        <w:rPr>
          <w:rFonts w:ascii="Arial" w:hAnsi="Arial" w:cs="Arial"/>
          <w:sz w:val="22"/>
          <w:szCs w:val="22"/>
        </w:rPr>
      </w:pPr>
      <w:r w:rsidRPr="00F77B59">
        <w:rPr>
          <w:rFonts w:ascii="Arial" w:hAnsi="Arial" w:cs="Arial"/>
          <w:sz w:val="22"/>
          <w:szCs w:val="22"/>
        </w:rPr>
        <w:t>Indienen bij de cultuu</w:t>
      </w:r>
      <w:r w:rsidR="003F56C9">
        <w:rPr>
          <w:rFonts w:ascii="Arial" w:hAnsi="Arial" w:cs="Arial"/>
          <w:sz w:val="22"/>
          <w:szCs w:val="22"/>
        </w:rPr>
        <w:t xml:space="preserve">rdienst uiterlijk op 31 januari </w:t>
      </w:r>
      <w:r w:rsidR="003342BA">
        <w:rPr>
          <w:rFonts w:ascii="Arial" w:hAnsi="Arial" w:cs="Arial"/>
          <w:sz w:val="22"/>
          <w:szCs w:val="22"/>
        </w:rPr>
        <w:t>20..</w:t>
      </w:r>
      <w:r w:rsidR="003F56C9">
        <w:rPr>
          <w:rFonts w:ascii="Arial" w:hAnsi="Arial" w:cs="Arial"/>
          <w:sz w:val="22"/>
          <w:szCs w:val="22"/>
        </w:rPr>
        <w:t xml:space="preserve"> </w:t>
      </w:r>
      <w:r w:rsidR="003342BA">
        <w:rPr>
          <w:rFonts w:ascii="Arial" w:hAnsi="Arial" w:cs="Arial"/>
          <w:sz w:val="22"/>
          <w:szCs w:val="22"/>
        </w:rPr>
        <w:t xml:space="preserve"> </w:t>
      </w:r>
      <w:r w:rsidR="003F56C9">
        <w:rPr>
          <w:rFonts w:ascii="Arial" w:hAnsi="Arial" w:cs="Arial"/>
          <w:sz w:val="22"/>
          <w:szCs w:val="22"/>
        </w:rPr>
        <w:t>(jaar)</w:t>
      </w:r>
    </w:p>
    <w:p w:rsidR="004B3005" w:rsidRDefault="004B3005" w:rsidP="004B3005">
      <w:pPr>
        <w:rPr>
          <w:rFonts w:ascii="Arial" w:hAnsi="Arial"/>
          <w:b/>
          <w:sz w:val="22"/>
        </w:rPr>
      </w:pPr>
    </w:p>
    <w:p w:rsidR="004B3005" w:rsidRDefault="004B3005" w:rsidP="004B3005">
      <w:pPr>
        <w:pStyle w:val="Plattetekst2"/>
        <w:tabs>
          <w:tab w:val="right" w:leader="dot" w:pos="8505"/>
        </w:tabs>
        <w:rPr>
          <w:rFonts w:ascii="Arial" w:hAnsi="Arial"/>
          <w:b w:val="0"/>
          <w:bCs/>
          <w:sz w:val="22"/>
        </w:rPr>
      </w:pPr>
      <w:r>
        <w:rPr>
          <w:rFonts w:ascii="Arial" w:hAnsi="Arial"/>
          <w:b w:val="0"/>
          <w:bCs/>
          <w:sz w:val="22"/>
        </w:rPr>
        <w:t xml:space="preserve">De sociaal-culturele vereniging </w:t>
      </w:r>
      <w:r>
        <w:rPr>
          <w:rFonts w:ascii="Arial" w:hAnsi="Arial"/>
          <w:b w:val="0"/>
          <w:bCs/>
          <w:sz w:val="22"/>
        </w:rPr>
        <w:tab/>
      </w:r>
    </w:p>
    <w:p w:rsidR="004B3005" w:rsidRDefault="004B3005" w:rsidP="004B3005">
      <w:pPr>
        <w:pStyle w:val="Plattetekst2"/>
        <w:tabs>
          <w:tab w:val="right" w:leader="dot" w:pos="8505"/>
        </w:tabs>
        <w:rPr>
          <w:rFonts w:ascii="Arial" w:hAnsi="Arial"/>
          <w:b w:val="0"/>
          <w:bCs/>
        </w:rPr>
      </w:pPr>
    </w:p>
    <w:p w:rsidR="004B3005" w:rsidRDefault="004B3005" w:rsidP="004B3005">
      <w:pPr>
        <w:pStyle w:val="Plattetekst2"/>
        <w:tabs>
          <w:tab w:val="right" w:leader="dot" w:pos="8505"/>
        </w:tabs>
        <w:rPr>
          <w:rFonts w:ascii="Arial" w:hAnsi="Arial"/>
          <w:b w:val="0"/>
          <w:bCs/>
          <w:sz w:val="22"/>
        </w:rPr>
      </w:pPr>
      <w:r>
        <w:rPr>
          <w:rFonts w:ascii="Arial" w:hAnsi="Arial"/>
          <w:b w:val="0"/>
          <w:bCs/>
          <w:sz w:val="22"/>
        </w:rPr>
        <w:t>vertegenwoordigd door:</w:t>
      </w:r>
    </w:p>
    <w:p w:rsidR="004B3005" w:rsidRDefault="004B3005" w:rsidP="004B3005">
      <w:pPr>
        <w:pStyle w:val="Plattetekst2"/>
        <w:tabs>
          <w:tab w:val="right" w:leader="dot" w:pos="8505"/>
        </w:tabs>
        <w:rPr>
          <w:rFonts w:ascii="Arial" w:hAnsi="Arial"/>
          <w:b w:val="0"/>
          <w:bCs/>
          <w:sz w:val="22"/>
        </w:rPr>
      </w:pPr>
    </w:p>
    <w:p w:rsidR="004B3005" w:rsidRDefault="004B3005" w:rsidP="004B3005">
      <w:pPr>
        <w:pStyle w:val="Plattetekst2"/>
        <w:tabs>
          <w:tab w:val="right" w:leader="dot" w:pos="85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voorzitter</w:t>
      </w:r>
    </w:p>
    <w:p w:rsidR="004B3005" w:rsidRDefault="004B3005" w:rsidP="004B3005">
      <w:pPr>
        <w:tabs>
          <w:tab w:val="right" w:leader="dot" w:pos="8505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naam en voornaam</w:t>
      </w:r>
      <w:r>
        <w:rPr>
          <w:rFonts w:ascii="Arial" w:hAnsi="Arial"/>
          <w:bCs/>
          <w:sz w:val="22"/>
        </w:rPr>
        <w:tab/>
      </w:r>
    </w:p>
    <w:p w:rsidR="004B3005" w:rsidRDefault="004B3005" w:rsidP="004B3005">
      <w:pPr>
        <w:tabs>
          <w:tab w:val="right" w:leader="dot" w:pos="8505"/>
        </w:tabs>
        <w:rPr>
          <w:rFonts w:ascii="Arial" w:hAnsi="Arial"/>
          <w:bCs/>
          <w:sz w:val="22"/>
        </w:rPr>
      </w:pPr>
    </w:p>
    <w:p w:rsidR="004B3005" w:rsidRPr="003342BA" w:rsidRDefault="004B3005" w:rsidP="004B3005">
      <w:pPr>
        <w:tabs>
          <w:tab w:val="right" w:leader="dot" w:pos="8505"/>
        </w:tabs>
        <w:rPr>
          <w:rFonts w:ascii="Arial" w:hAnsi="Arial"/>
          <w:bCs/>
          <w:sz w:val="22"/>
          <w:lang w:val="en-US"/>
        </w:rPr>
      </w:pPr>
      <w:r w:rsidRPr="003342BA">
        <w:rPr>
          <w:rFonts w:ascii="Arial" w:hAnsi="Arial"/>
          <w:bCs/>
          <w:sz w:val="22"/>
          <w:lang w:val="en-US"/>
        </w:rPr>
        <w:t>adres</w:t>
      </w:r>
      <w:r w:rsidRPr="003342BA">
        <w:rPr>
          <w:rFonts w:ascii="Arial" w:hAnsi="Arial"/>
          <w:bCs/>
          <w:sz w:val="22"/>
          <w:lang w:val="en-US"/>
        </w:rPr>
        <w:tab/>
      </w:r>
    </w:p>
    <w:p w:rsidR="004B3005" w:rsidRPr="003342BA" w:rsidRDefault="004B3005" w:rsidP="004B3005">
      <w:pPr>
        <w:tabs>
          <w:tab w:val="right" w:leader="dot" w:pos="8505"/>
        </w:tabs>
        <w:rPr>
          <w:rFonts w:ascii="Arial" w:hAnsi="Arial"/>
          <w:bCs/>
          <w:sz w:val="22"/>
          <w:lang w:val="en-US"/>
        </w:rPr>
      </w:pPr>
    </w:p>
    <w:p w:rsidR="004B3005" w:rsidRPr="004B3005" w:rsidRDefault="004B3005" w:rsidP="004B3005">
      <w:pPr>
        <w:tabs>
          <w:tab w:val="right" w:leader="dot" w:pos="3402"/>
          <w:tab w:val="left" w:pos="3544"/>
          <w:tab w:val="right" w:leader="dot" w:pos="8505"/>
        </w:tabs>
        <w:rPr>
          <w:rFonts w:ascii="Arial" w:hAnsi="Arial"/>
          <w:bCs/>
          <w:sz w:val="22"/>
          <w:lang w:val="en-US"/>
        </w:rPr>
      </w:pPr>
      <w:r w:rsidRPr="004B3005">
        <w:rPr>
          <w:rFonts w:ascii="Arial" w:hAnsi="Arial"/>
          <w:bCs/>
          <w:sz w:val="22"/>
          <w:lang w:val="en-US"/>
        </w:rPr>
        <w:t>tel / GSM</w:t>
      </w:r>
      <w:r w:rsidRPr="004B3005">
        <w:rPr>
          <w:rFonts w:ascii="Arial" w:hAnsi="Arial"/>
          <w:bCs/>
          <w:sz w:val="22"/>
          <w:lang w:val="en-US"/>
        </w:rPr>
        <w:tab/>
      </w:r>
      <w:r w:rsidRPr="004B3005">
        <w:rPr>
          <w:rFonts w:ascii="Arial" w:hAnsi="Arial"/>
          <w:bCs/>
          <w:sz w:val="22"/>
          <w:lang w:val="en-US"/>
        </w:rPr>
        <w:tab/>
        <w:t>e-mail</w:t>
      </w:r>
      <w:r w:rsidRPr="004B3005">
        <w:rPr>
          <w:rFonts w:ascii="Arial" w:hAnsi="Arial"/>
          <w:bCs/>
          <w:sz w:val="22"/>
          <w:lang w:val="en-US"/>
        </w:rPr>
        <w:tab/>
      </w:r>
    </w:p>
    <w:p w:rsidR="004B3005" w:rsidRPr="004B3005" w:rsidRDefault="004B3005" w:rsidP="004B3005">
      <w:pPr>
        <w:tabs>
          <w:tab w:val="right" w:leader="dot" w:pos="3402"/>
          <w:tab w:val="left" w:pos="3544"/>
          <w:tab w:val="right" w:leader="dot" w:pos="8505"/>
        </w:tabs>
        <w:rPr>
          <w:rFonts w:ascii="Arial" w:hAnsi="Arial"/>
          <w:bCs/>
          <w:sz w:val="22"/>
          <w:lang w:val="en-US"/>
        </w:rPr>
      </w:pPr>
    </w:p>
    <w:p w:rsidR="004B3005" w:rsidRPr="003342BA" w:rsidRDefault="004B3005" w:rsidP="004B3005">
      <w:pPr>
        <w:tabs>
          <w:tab w:val="right" w:leader="dot" w:pos="3402"/>
          <w:tab w:val="left" w:pos="3544"/>
          <w:tab w:val="right" w:leader="dot" w:pos="8505"/>
        </w:tabs>
        <w:rPr>
          <w:rFonts w:ascii="Arial" w:hAnsi="Arial"/>
          <w:b/>
          <w:sz w:val="22"/>
          <w:lang w:val="nl-BE"/>
        </w:rPr>
      </w:pPr>
      <w:r w:rsidRPr="003342BA">
        <w:rPr>
          <w:rFonts w:ascii="Arial" w:hAnsi="Arial"/>
          <w:b/>
          <w:sz w:val="22"/>
          <w:lang w:val="nl-BE"/>
        </w:rPr>
        <w:t>secretaris*</w:t>
      </w:r>
    </w:p>
    <w:p w:rsidR="004B3005" w:rsidRDefault="004B3005" w:rsidP="004B3005">
      <w:pPr>
        <w:tabs>
          <w:tab w:val="right" w:leader="dot" w:pos="8505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naam en voornaam</w:t>
      </w:r>
      <w:r>
        <w:rPr>
          <w:rFonts w:ascii="Arial" w:hAnsi="Arial"/>
          <w:bCs/>
          <w:sz w:val="22"/>
        </w:rPr>
        <w:tab/>
      </w:r>
    </w:p>
    <w:p w:rsidR="004B3005" w:rsidRDefault="004B3005" w:rsidP="004B3005">
      <w:pPr>
        <w:tabs>
          <w:tab w:val="right" w:leader="dot" w:pos="8505"/>
        </w:tabs>
        <w:rPr>
          <w:rFonts w:ascii="Arial" w:hAnsi="Arial"/>
          <w:bCs/>
          <w:sz w:val="22"/>
        </w:rPr>
      </w:pPr>
    </w:p>
    <w:p w:rsidR="004B3005" w:rsidRDefault="004B3005" w:rsidP="004B3005">
      <w:pPr>
        <w:tabs>
          <w:tab w:val="right" w:leader="dot" w:pos="8505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adres</w:t>
      </w:r>
      <w:r>
        <w:rPr>
          <w:rFonts w:ascii="Arial" w:hAnsi="Arial"/>
          <w:bCs/>
          <w:sz w:val="22"/>
        </w:rPr>
        <w:tab/>
      </w:r>
    </w:p>
    <w:p w:rsidR="004B3005" w:rsidRDefault="004B3005" w:rsidP="004B3005">
      <w:pPr>
        <w:tabs>
          <w:tab w:val="right" w:leader="dot" w:pos="8505"/>
        </w:tabs>
        <w:rPr>
          <w:rFonts w:ascii="Arial" w:hAnsi="Arial"/>
          <w:bCs/>
          <w:sz w:val="22"/>
        </w:rPr>
      </w:pPr>
    </w:p>
    <w:p w:rsidR="004B3005" w:rsidRDefault="004B3005" w:rsidP="004B3005">
      <w:pPr>
        <w:tabs>
          <w:tab w:val="right" w:leader="dot" w:pos="3402"/>
          <w:tab w:val="left" w:pos="3544"/>
          <w:tab w:val="right" w:leader="dot" w:pos="8505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tel / GSM</w:t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>e-mail</w:t>
      </w:r>
      <w:r>
        <w:rPr>
          <w:rFonts w:ascii="Arial" w:hAnsi="Arial"/>
          <w:bCs/>
          <w:sz w:val="22"/>
        </w:rPr>
        <w:tab/>
      </w:r>
    </w:p>
    <w:p w:rsidR="004B3005" w:rsidRDefault="004B3005" w:rsidP="004B3005">
      <w:pPr>
        <w:tabs>
          <w:tab w:val="right" w:leader="dot" w:pos="3402"/>
          <w:tab w:val="left" w:pos="3544"/>
          <w:tab w:val="right" w:leader="dot" w:pos="8505"/>
        </w:tabs>
        <w:rPr>
          <w:rFonts w:ascii="Arial" w:hAnsi="Arial"/>
          <w:bCs/>
          <w:sz w:val="22"/>
        </w:rPr>
      </w:pPr>
    </w:p>
    <w:p w:rsidR="004B3005" w:rsidRDefault="004B3005" w:rsidP="004B3005">
      <w:pPr>
        <w:tabs>
          <w:tab w:val="right" w:leader="dot" w:pos="3402"/>
          <w:tab w:val="left" w:pos="3544"/>
          <w:tab w:val="right" w:leader="dot" w:pos="8505"/>
        </w:tabs>
        <w:rPr>
          <w:rFonts w:ascii="Arial" w:hAnsi="Arial"/>
          <w:bCs/>
          <w:sz w:val="22"/>
        </w:rPr>
      </w:pPr>
    </w:p>
    <w:p w:rsidR="004B3005" w:rsidRDefault="004B3005" w:rsidP="004B3005">
      <w:pPr>
        <w:tabs>
          <w:tab w:val="right" w:leader="dot" w:pos="3402"/>
          <w:tab w:val="left" w:pos="3544"/>
          <w:tab w:val="right" w:leader="dot" w:pos="8505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Vraagt sub</w:t>
      </w:r>
      <w:r w:rsidR="0083683A">
        <w:rPr>
          <w:rFonts w:ascii="Arial" w:hAnsi="Arial"/>
          <w:bCs/>
          <w:sz w:val="22"/>
        </w:rPr>
        <w:t xml:space="preserve">sidie aan voor het werkjaar </w:t>
      </w:r>
      <w:r w:rsidR="003342BA">
        <w:rPr>
          <w:rFonts w:ascii="Arial" w:hAnsi="Arial"/>
          <w:bCs/>
          <w:sz w:val="22"/>
        </w:rPr>
        <w:t xml:space="preserve">20..  </w:t>
      </w:r>
      <w:r w:rsidR="003F56C9">
        <w:rPr>
          <w:rFonts w:ascii="Arial" w:hAnsi="Arial"/>
          <w:bCs/>
          <w:sz w:val="22"/>
        </w:rPr>
        <w:t>(jaar)</w:t>
      </w:r>
    </w:p>
    <w:p w:rsidR="004B3005" w:rsidRDefault="004B3005" w:rsidP="004B3005">
      <w:pPr>
        <w:tabs>
          <w:tab w:val="right" w:leader="dot" w:pos="3402"/>
          <w:tab w:val="left" w:pos="3544"/>
          <w:tab w:val="right" w:leader="dot" w:pos="8505"/>
        </w:tabs>
        <w:rPr>
          <w:rFonts w:ascii="Arial" w:hAnsi="Arial"/>
          <w:bCs/>
          <w:sz w:val="22"/>
        </w:rPr>
      </w:pPr>
    </w:p>
    <w:p w:rsidR="004B3005" w:rsidRDefault="004B3005" w:rsidP="004B3005">
      <w:pPr>
        <w:tabs>
          <w:tab w:val="right" w:leader="dot" w:pos="8505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De subsidie mag gestort worden op rekeningnummer :</w:t>
      </w:r>
    </w:p>
    <w:p w:rsidR="004B3005" w:rsidRDefault="004B3005" w:rsidP="004B3005">
      <w:pPr>
        <w:tabs>
          <w:tab w:val="right" w:leader="dot" w:pos="8505"/>
        </w:tabs>
        <w:rPr>
          <w:rFonts w:ascii="Arial" w:hAnsi="Arial"/>
          <w:bCs/>
          <w:sz w:val="22"/>
        </w:rPr>
      </w:pPr>
    </w:p>
    <w:p w:rsidR="004B3005" w:rsidRDefault="004B3005" w:rsidP="004B3005">
      <w:pPr>
        <w:tabs>
          <w:tab w:val="right" w:leader="dot" w:pos="4536"/>
          <w:tab w:val="left" w:pos="4678"/>
          <w:tab w:val="right" w:leader="dot" w:pos="8505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IBAN :</w:t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 xml:space="preserve">BIC : </w:t>
      </w:r>
      <w:r>
        <w:rPr>
          <w:rFonts w:ascii="Arial" w:hAnsi="Arial"/>
          <w:bCs/>
          <w:sz w:val="22"/>
        </w:rPr>
        <w:tab/>
      </w:r>
    </w:p>
    <w:p w:rsidR="004B3005" w:rsidRDefault="004B3005" w:rsidP="004B3005">
      <w:pPr>
        <w:tabs>
          <w:tab w:val="left" w:pos="2835"/>
          <w:tab w:val="left" w:pos="5103"/>
        </w:tabs>
        <w:rPr>
          <w:rFonts w:ascii="Arial" w:hAnsi="Arial"/>
          <w:sz w:val="22"/>
        </w:rPr>
      </w:pPr>
    </w:p>
    <w:p w:rsidR="004B3005" w:rsidRDefault="004B3005" w:rsidP="004B3005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Naam rekeninghouder :</w:t>
      </w:r>
      <w:r>
        <w:rPr>
          <w:rFonts w:ascii="Arial" w:hAnsi="Arial"/>
          <w:sz w:val="22"/>
        </w:rPr>
        <w:tab/>
      </w:r>
    </w:p>
    <w:p w:rsidR="004B3005" w:rsidRDefault="004B3005" w:rsidP="004B3005">
      <w:pPr>
        <w:tabs>
          <w:tab w:val="right" w:leader="dot" w:pos="8505"/>
        </w:tabs>
        <w:rPr>
          <w:rFonts w:ascii="Arial" w:hAnsi="Arial"/>
          <w:sz w:val="22"/>
        </w:rPr>
      </w:pPr>
    </w:p>
    <w:p w:rsidR="004B3005" w:rsidRDefault="004B3005" w:rsidP="004B3005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Adres rekeninghouder :</w:t>
      </w:r>
      <w:r>
        <w:rPr>
          <w:rFonts w:ascii="Arial" w:hAnsi="Arial"/>
          <w:sz w:val="22"/>
        </w:rPr>
        <w:tab/>
      </w:r>
    </w:p>
    <w:p w:rsidR="004B3005" w:rsidRDefault="004B3005" w:rsidP="004B3005">
      <w:pPr>
        <w:tabs>
          <w:tab w:val="right" w:leader="dot" w:pos="8505"/>
        </w:tabs>
        <w:rPr>
          <w:rFonts w:ascii="Arial" w:hAnsi="Arial"/>
          <w:sz w:val="22"/>
        </w:rPr>
      </w:pPr>
    </w:p>
    <w:p w:rsidR="004B3005" w:rsidRDefault="004B3005" w:rsidP="004B3005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Rijksregisternummer van de rekeninghouder :</w:t>
      </w:r>
      <w:r>
        <w:rPr>
          <w:rFonts w:ascii="Arial" w:hAnsi="Arial"/>
          <w:sz w:val="22"/>
        </w:rPr>
        <w:tab/>
      </w:r>
    </w:p>
    <w:p w:rsidR="004B3005" w:rsidRDefault="004B3005" w:rsidP="004B3005">
      <w:pPr>
        <w:tabs>
          <w:tab w:val="right" w:leader="dot" w:pos="3402"/>
          <w:tab w:val="left" w:pos="3544"/>
          <w:tab w:val="right" w:leader="dot" w:pos="8505"/>
        </w:tabs>
        <w:rPr>
          <w:rFonts w:ascii="Arial" w:hAnsi="Arial"/>
          <w:bCs/>
          <w:sz w:val="22"/>
        </w:rPr>
      </w:pPr>
    </w:p>
    <w:p w:rsidR="004B3005" w:rsidRDefault="004B3005" w:rsidP="004B3005">
      <w:pPr>
        <w:tabs>
          <w:tab w:val="right" w:leader="dot" w:pos="3402"/>
          <w:tab w:val="left" w:pos="3544"/>
          <w:tab w:val="right" w:leader="dot" w:pos="8505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BTW nummer </w:t>
      </w:r>
      <w:r w:rsidRPr="0077404B">
        <w:rPr>
          <w:rFonts w:ascii="Arial" w:hAnsi="Arial"/>
          <w:bCs/>
        </w:rPr>
        <w:t>(indien van toepassing)</w:t>
      </w:r>
      <w:r>
        <w:rPr>
          <w:rFonts w:ascii="Arial" w:hAnsi="Arial"/>
          <w:bCs/>
          <w:sz w:val="22"/>
        </w:rPr>
        <w:t xml:space="preserve"> :</w:t>
      </w:r>
      <w:r>
        <w:rPr>
          <w:rFonts w:ascii="Arial" w:hAnsi="Arial"/>
          <w:bCs/>
          <w:sz w:val="22"/>
        </w:rPr>
        <w:tab/>
      </w:r>
    </w:p>
    <w:p w:rsidR="004B3005" w:rsidRDefault="004B3005" w:rsidP="004B3005">
      <w:pPr>
        <w:tabs>
          <w:tab w:val="right" w:leader="dot" w:pos="3402"/>
          <w:tab w:val="left" w:pos="3544"/>
          <w:tab w:val="right" w:leader="dot" w:pos="8505"/>
        </w:tabs>
        <w:rPr>
          <w:rFonts w:ascii="Arial" w:hAnsi="Arial"/>
          <w:bCs/>
          <w:sz w:val="22"/>
        </w:rPr>
      </w:pPr>
    </w:p>
    <w:p w:rsidR="004B3005" w:rsidRDefault="004B3005" w:rsidP="004B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402"/>
          <w:tab w:val="left" w:pos="3969"/>
          <w:tab w:val="right" w:leader="dot" w:pos="8505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Uit te keren bedrag: €</w:t>
      </w:r>
      <w:r>
        <w:rPr>
          <w:rFonts w:ascii="Arial" w:hAnsi="Arial"/>
          <w:bCs/>
          <w:sz w:val="22"/>
        </w:rPr>
        <w:tab/>
        <w:t xml:space="preserve"> </w:t>
      </w:r>
      <w:r>
        <w:rPr>
          <w:rFonts w:ascii="Arial" w:hAnsi="Arial"/>
          <w:bCs/>
          <w:sz w:val="22"/>
        </w:rPr>
        <w:tab/>
      </w:r>
      <w:r w:rsidRPr="0077404B">
        <w:rPr>
          <w:rFonts w:ascii="Arial" w:hAnsi="Arial"/>
          <w:bCs/>
          <w:sz w:val="18"/>
          <w:szCs w:val="18"/>
        </w:rPr>
        <w:t>(in te vullen door gemeente Kalmthout)</w:t>
      </w:r>
    </w:p>
    <w:p w:rsidR="004B3005" w:rsidRDefault="004B3005" w:rsidP="004B3005">
      <w:pPr>
        <w:tabs>
          <w:tab w:val="right" w:leader="dot" w:pos="3402"/>
          <w:tab w:val="left" w:pos="3544"/>
          <w:tab w:val="right" w:leader="dot" w:pos="8505"/>
        </w:tabs>
        <w:rPr>
          <w:rFonts w:ascii="Arial" w:hAnsi="Arial"/>
          <w:bCs/>
          <w:sz w:val="22"/>
        </w:rPr>
      </w:pPr>
    </w:p>
    <w:p w:rsidR="004B3005" w:rsidRDefault="004B3005" w:rsidP="004B3005">
      <w:pPr>
        <w:tabs>
          <w:tab w:val="right" w:leader="dot" w:pos="3402"/>
          <w:tab w:val="left" w:pos="3544"/>
          <w:tab w:val="right" w:leader="dot" w:pos="8505"/>
        </w:tabs>
        <w:rPr>
          <w:rFonts w:ascii="Arial" w:hAnsi="Arial"/>
          <w:bCs/>
          <w:sz w:val="22"/>
        </w:rPr>
      </w:pPr>
    </w:p>
    <w:p w:rsidR="004B3005" w:rsidRDefault="004B3005" w:rsidP="004B3005">
      <w:pPr>
        <w:tabs>
          <w:tab w:val="right" w:leader="dot" w:pos="3402"/>
          <w:tab w:val="left" w:pos="3544"/>
          <w:tab w:val="right" w:leader="dot" w:pos="8505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Ondergetekenden verklaren dat de vereniging voldoet aan de voorwaarden, zoals vermeld in hoofdstuk 2 van het subsidiereglement.</w:t>
      </w:r>
    </w:p>
    <w:p w:rsidR="004B3005" w:rsidRDefault="004B3005" w:rsidP="004B3005">
      <w:pPr>
        <w:tabs>
          <w:tab w:val="right" w:leader="dot" w:pos="3402"/>
          <w:tab w:val="left" w:pos="3544"/>
          <w:tab w:val="right" w:leader="dot" w:pos="8505"/>
        </w:tabs>
        <w:rPr>
          <w:rFonts w:ascii="Arial" w:hAnsi="Arial"/>
          <w:bCs/>
          <w:sz w:val="22"/>
        </w:rPr>
      </w:pPr>
    </w:p>
    <w:p w:rsidR="004B3005" w:rsidRDefault="004B3005" w:rsidP="004B3005">
      <w:pPr>
        <w:tabs>
          <w:tab w:val="left" w:pos="4536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De secretaris*,</w:t>
      </w:r>
      <w:r>
        <w:rPr>
          <w:rFonts w:ascii="Arial" w:hAnsi="Arial"/>
          <w:bCs/>
          <w:sz w:val="22"/>
        </w:rPr>
        <w:tab/>
        <w:t>De voorzitter</w:t>
      </w:r>
      <w:r w:rsidR="0040659C">
        <w:rPr>
          <w:rFonts w:ascii="Arial" w:hAnsi="Arial"/>
          <w:bCs/>
          <w:sz w:val="22"/>
        </w:rPr>
        <w:t>*</w:t>
      </w:r>
      <w:r>
        <w:rPr>
          <w:rFonts w:ascii="Arial" w:hAnsi="Arial"/>
          <w:bCs/>
          <w:sz w:val="22"/>
        </w:rPr>
        <w:t>,</w:t>
      </w:r>
    </w:p>
    <w:p w:rsidR="004B3005" w:rsidRDefault="004B3005" w:rsidP="004B3005">
      <w:pPr>
        <w:tabs>
          <w:tab w:val="left" w:pos="4536"/>
        </w:tabs>
        <w:rPr>
          <w:rFonts w:ascii="Arial" w:hAnsi="Arial"/>
          <w:bCs/>
          <w:sz w:val="22"/>
        </w:rPr>
      </w:pPr>
    </w:p>
    <w:p w:rsidR="004B3005" w:rsidRPr="00865AC8" w:rsidRDefault="004B3005" w:rsidP="004B3005">
      <w:pPr>
        <w:tabs>
          <w:tab w:val="right" w:leader="dot" w:pos="4395"/>
          <w:tab w:val="left" w:pos="4536"/>
          <w:tab w:val="right" w:leader="dot" w:pos="8505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</w:p>
    <w:p w:rsidR="004B3005" w:rsidRDefault="004B3005" w:rsidP="004B3005">
      <w:pPr>
        <w:tabs>
          <w:tab w:val="right" w:leader="dot" w:pos="4395"/>
          <w:tab w:val="left" w:pos="4536"/>
          <w:tab w:val="right" w:leader="dot" w:pos="8505"/>
        </w:tabs>
        <w:rPr>
          <w:rFonts w:ascii="Arial" w:hAnsi="Arial"/>
          <w:sz w:val="22"/>
        </w:rPr>
      </w:pPr>
    </w:p>
    <w:p w:rsidR="004B3005" w:rsidRDefault="004B3005" w:rsidP="004B3005">
      <w:pPr>
        <w:tabs>
          <w:tab w:val="right" w:leader="dot" w:pos="4395"/>
          <w:tab w:val="left" w:pos="4536"/>
          <w:tab w:val="right" w:leader="dot" w:pos="8505"/>
        </w:tabs>
        <w:rPr>
          <w:rFonts w:ascii="Arial" w:hAnsi="Arial"/>
          <w:sz w:val="22"/>
        </w:rPr>
      </w:pPr>
    </w:p>
    <w:p w:rsidR="005A7598" w:rsidRPr="00041537" w:rsidRDefault="004B3005" w:rsidP="004B3005">
      <w:pPr>
        <w:tabs>
          <w:tab w:val="right" w:leader="dot" w:pos="4395"/>
          <w:tab w:val="left" w:pos="4536"/>
          <w:tab w:val="right" w:leader="dot" w:pos="8505"/>
        </w:tabs>
      </w:pPr>
      <w:r>
        <w:rPr>
          <w:rFonts w:ascii="Arial" w:hAnsi="Arial"/>
          <w:sz w:val="22"/>
        </w:rPr>
        <w:t>* indien dubbele functie, ander bestuurslid met vermelding van de functie in de vereniging.</w:t>
      </w:r>
    </w:p>
    <w:sectPr w:rsidR="005A7598" w:rsidRPr="00041537" w:rsidSect="004B300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418" w:bottom="1559" w:left="1361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E6A" w:rsidRDefault="00D37E6A" w:rsidP="001A4A5B">
      <w:r>
        <w:separator/>
      </w:r>
    </w:p>
  </w:endnote>
  <w:endnote w:type="continuationSeparator" w:id="0">
    <w:p w:rsidR="00D37E6A" w:rsidRDefault="00D37E6A" w:rsidP="001A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E6A" w:rsidRPr="00536E5B" w:rsidRDefault="00886484">
    <w:pPr>
      <w:pStyle w:val="Voettekst"/>
      <w:jc w:val="right"/>
      <w:rPr>
        <w:color w:val="603B45"/>
        <w:sz w:val="16"/>
        <w:szCs w:val="16"/>
      </w:rPr>
    </w:pPr>
    <w:r w:rsidRPr="00536E5B">
      <w:rPr>
        <w:bCs/>
        <w:color w:val="603B45"/>
        <w:sz w:val="16"/>
        <w:szCs w:val="16"/>
      </w:rPr>
      <w:fldChar w:fldCharType="begin"/>
    </w:r>
    <w:r w:rsidR="00D37E6A" w:rsidRPr="00536E5B">
      <w:rPr>
        <w:bCs/>
        <w:color w:val="603B45"/>
        <w:sz w:val="16"/>
        <w:szCs w:val="16"/>
      </w:rPr>
      <w:instrText xml:space="preserve"> PAGE </w:instrText>
    </w:r>
    <w:r w:rsidRPr="00536E5B">
      <w:rPr>
        <w:bCs/>
        <w:color w:val="603B45"/>
        <w:sz w:val="16"/>
        <w:szCs w:val="16"/>
      </w:rPr>
      <w:fldChar w:fldCharType="separate"/>
    </w:r>
    <w:r w:rsidR="00D37E6A">
      <w:rPr>
        <w:bCs/>
        <w:noProof/>
        <w:color w:val="603B45"/>
        <w:sz w:val="16"/>
        <w:szCs w:val="16"/>
      </w:rPr>
      <w:t>2</w:t>
    </w:r>
    <w:r w:rsidRPr="00536E5B">
      <w:rPr>
        <w:bCs/>
        <w:color w:val="603B45"/>
        <w:sz w:val="16"/>
        <w:szCs w:val="16"/>
      </w:rPr>
      <w:fldChar w:fldCharType="end"/>
    </w:r>
    <w:r w:rsidR="00D37E6A" w:rsidRPr="00536E5B">
      <w:rPr>
        <w:color w:val="603B45"/>
        <w:sz w:val="16"/>
        <w:szCs w:val="16"/>
      </w:rPr>
      <w:t xml:space="preserve"> / </w:t>
    </w:r>
    <w:r w:rsidRPr="00536E5B">
      <w:rPr>
        <w:bCs/>
        <w:color w:val="603B45"/>
        <w:sz w:val="16"/>
        <w:szCs w:val="16"/>
      </w:rPr>
      <w:fldChar w:fldCharType="begin"/>
    </w:r>
    <w:r w:rsidR="00D37E6A" w:rsidRPr="00536E5B">
      <w:rPr>
        <w:bCs/>
        <w:color w:val="603B45"/>
        <w:sz w:val="16"/>
        <w:szCs w:val="16"/>
      </w:rPr>
      <w:instrText xml:space="preserve"> NUMPAGES  </w:instrText>
    </w:r>
    <w:r w:rsidRPr="00536E5B">
      <w:rPr>
        <w:bCs/>
        <w:color w:val="603B45"/>
        <w:sz w:val="16"/>
        <w:szCs w:val="16"/>
      </w:rPr>
      <w:fldChar w:fldCharType="separate"/>
    </w:r>
    <w:r w:rsidR="00DE4580">
      <w:rPr>
        <w:bCs/>
        <w:noProof/>
        <w:color w:val="603B45"/>
        <w:sz w:val="16"/>
        <w:szCs w:val="16"/>
      </w:rPr>
      <w:t>1</w:t>
    </w:r>
    <w:r w:rsidRPr="00536E5B">
      <w:rPr>
        <w:bCs/>
        <w:color w:val="603B45"/>
        <w:sz w:val="16"/>
        <w:szCs w:val="16"/>
      </w:rPr>
      <w:fldChar w:fldCharType="end"/>
    </w:r>
  </w:p>
  <w:p w:rsidR="00D37E6A" w:rsidRDefault="00D37E6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E6A" w:rsidRDefault="008B20DE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40CE">
      <w:rPr>
        <w:noProof/>
      </w:rPr>
      <w:t>1</w:t>
    </w:r>
    <w:r>
      <w:rPr>
        <w:noProof/>
      </w:rPr>
      <w:fldChar w:fldCharType="end"/>
    </w:r>
  </w:p>
  <w:p w:rsidR="00D37E6A" w:rsidRDefault="00D37E6A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519430</wp:posOffset>
          </wp:positionH>
          <wp:positionV relativeFrom="page">
            <wp:posOffset>10053955</wp:posOffset>
          </wp:positionV>
          <wp:extent cx="1590675" cy="114300"/>
          <wp:effectExtent l="19050" t="0" r="9525" b="0"/>
          <wp:wrapNone/>
          <wp:docPr id="24" name="Afbeelding 24" descr="u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ur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E6A" w:rsidRDefault="00D37E6A" w:rsidP="001A4A5B">
      <w:r>
        <w:separator/>
      </w:r>
    </w:p>
  </w:footnote>
  <w:footnote w:type="continuationSeparator" w:id="0">
    <w:p w:rsidR="00D37E6A" w:rsidRDefault="00D37E6A" w:rsidP="001A4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E6A" w:rsidRDefault="008B20DE">
    <w:pPr>
      <w:pStyle w:val="Koptekst"/>
    </w:pPr>
    <w:r>
      <w:rPr>
        <w:noProof/>
        <w:lang w:val="nl-NL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6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bg02" gain="19661f" blacklevel="22938f"/>
          <w10:wrap anchorx="margin" anchory="margin"/>
        </v:shape>
      </w:pict>
    </w:r>
    <w:r>
      <w:rPr>
        <w:noProof/>
        <w:lang w:eastAsia="nl-BE"/>
      </w:rPr>
      <w:pict>
        <v:shape id="WordPictureWatermark77123307" o:spid="_x0000_s2060" type="#_x0000_t75" style="position:absolute;margin-left:0;margin-top:0;width:595.2pt;height:841.7pt;z-index:-251660800;mso-position-horizontal:center;mso-position-horizontal-relative:margin;mso-position-vertical:center;mso-position-vertical-relative:margin" o:allowincell="f">
          <v:imagedata r:id="rId2" o:title="bg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E6A" w:rsidRDefault="008B20DE">
    <w:pPr>
      <w:pStyle w:val="Kopteks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4478655</wp:posOffset>
              </wp:positionH>
              <wp:positionV relativeFrom="page">
                <wp:posOffset>1012190</wp:posOffset>
              </wp:positionV>
              <wp:extent cx="2652395" cy="3244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2395" cy="324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E6A" w:rsidRPr="009B591F" w:rsidRDefault="00D37E6A" w:rsidP="006A39D0">
                          <w:pPr>
                            <w:pStyle w:val="Titel"/>
                            <w:rPr>
                              <w:szCs w:val="18"/>
                              <w:lang w:val="nl-B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2.65pt;margin-top:79.7pt;width:208.85pt;height:25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" filled="f" stroked="f">
              <v:textbox inset="0,0,0,0">
                <w:txbxContent>
                  <w:p w:rsidR="00D37E6A" w:rsidRPr="009B591F" w:rsidRDefault="00D37E6A" w:rsidP="006A39D0">
                    <w:pPr>
                      <w:pStyle w:val="Titel"/>
                      <w:rPr>
                        <w:szCs w:val="18"/>
                        <w:lang w:val="nl-B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37E6A">
      <w:rPr>
        <w:noProof/>
        <w:lang w:eastAsia="nl-BE"/>
      </w:rPr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E6A" w:rsidRDefault="00D37E6A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512445</wp:posOffset>
          </wp:positionH>
          <wp:positionV relativeFrom="page">
            <wp:posOffset>872490</wp:posOffset>
          </wp:positionV>
          <wp:extent cx="6781800" cy="438150"/>
          <wp:effectExtent l="19050" t="0" r="0" b="0"/>
          <wp:wrapNone/>
          <wp:docPr id="23" name="Afbeelding 23" descr="header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eader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148D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844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8609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006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4EC1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E873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CC0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ECC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96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CA0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LockTheme/>
  <w:styleLockQFSet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E8"/>
    <w:rsid w:val="00041537"/>
    <w:rsid w:val="00041C50"/>
    <w:rsid w:val="000E0204"/>
    <w:rsid w:val="001216B8"/>
    <w:rsid w:val="00154470"/>
    <w:rsid w:val="0019356A"/>
    <w:rsid w:val="00193782"/>
    <w:rsid w:val="001A0161"/>
    <w:rsid w:val="001A4A5B"/>
    <w:rsid w:val="001C2E44"/>
    <w:rsid w:val="00264E3B"/>
    <w:rsid w:val="0027115A"/>
    <w:rsid w:val="00271A72"/>
    <w:rsid w:val="002A3F40"/>
    <w:rsid w:val="003007DF"/>
    <w:rsid w:val="003342BA"/>
    <w:rsid w:val="00363B50"/>
    <w:rsid w:val="003A3C67"/>
    <w:rsid w:val="003C3BA2"/>
    <w:rsid w:val="003D2E3A"/>
    <w:rsid w:val="003F4ABF"/>
    <w:rsid w:val="003F56C9"/>
    <w:rsid w:val="0040659C"/>
    <w:rsid w:val="00494073"/>
    <w:rsid w:val="004B3005"/>
    <w:rsid w:val="004F114C"/>
    <w:rsid w:val="004F61C7"/>
    <w:rsid w:val="00507940"/>
    <w:rsid w:val="0053302F"/>
    <w:rsid w:val="00536348"/>
    <w:rsid w:val="00536E5B"/>
    <w:rsid w:val="005424DE"/>
    <w:rsid w:val="00565523"/>
    <w:rsid w:val="005A7598"/>
    <w:rsid w:val="005F7C94"/>
    <w:rsid w:val="00601345"/>
    <w:rsid w:val="0061131A"/>
    <w:rsid w:val="00614436"/>
    <w:rsid w:val="0067116D"/>
    <w:rsid w:val="00676636"/>
    <w:rsid w:val="00691CC1"/>
    <w:rsid w:val="006A0268"/>
    <w:rsid w:val="006A2080"/>
    <w:rsid w:val="006A39D0"/>
    <w:rsid w:val="006F6F17"/>
    <w:rsid w:val="00704D45"/>
    <w:rsid w:val="00710E5C"/>
    <w:rsid w:val="00783F38"/>
    <w:rsid w:val="00795A15"/>
    <w:rsid w:val="007C42D1"/>
    <w:rsid w:val="007F3620"/>
    <w:rsid w:val="00807B3A"/>
    <w:rsid w:val="00826B1A"/>
    <w:rsid w:val="0082768B"/>
    <w:rsid w:val="0083683A"/>
    <w:rsid w:val="00886484"/>
    <w:rsid w:val="008B20DE"/>
    <w:rsid w:val="009524C1"/>
    <w:rsid w:val="009A790A"/>
    <w:rsid w:val="009B591F"/>
    <w:rsid w:val="009E199A"/>
    <w:rsid w:val="00A06FE8"/>
    <w:rsid w:val="00A2029D"/>
    <w:rsid w:val="00A60F24"/>
    <w:rsid w:val="00A75579"/>
    <w:rsid w:val="00AD1492"/>
    <w:rsid w:val="00B5454E"/>
    <w:rsid w:val="00B843C0"/>
    <w:rsid w:val="00B942D1"/>
    <w:rsid w:val="00B96CE5"/>
    <w:rsid w:val="00BA23CB"/>
    <w:rsid w:val="00BB3B37"/>
    <w:rsid w:val="00C1301A"/>
    <w:rsid w:val="00C4619F"/>
    <w:rsid w:val="00C90566"/>
    <w:rsid w:val="00C940CE"/>
    <w:rsid w:val="00CD7535"/>
    <w:rsid w:val="00D018B6"/>
    <w:rsid w:val="00D20FB2"/>
    <w:rsid w:val="00D21FB7"/>
    <w:rsid w:val="00D37E6A"/>
    <w:rsid w:val="00D436CF"/>
    <w:rsid w:val="00D4799F"/>
    <w:rsid w:val="00DC13B6"/>
    <w:rsid w:val="00DE4580"/>
    <w:rsid w:val="00DF6147"/>
    <w:rsid w:val="00E34AA1"/>
    <w:rsid w:val="00EA0899"/>
    <w:rsid w:val="00F50A09"/>
    <w:rsid w:val="00F64842"/>
    <w:rsid w:val="00F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5:docId w15:val="{CA95A911-C8A8-455E-8727-A8F14D50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B3005"/>
    <w:rPr>
      <w:rFonts w:ascii="Times New Roman" w:eastAsia="Times New Roman" w:hAnsi="Times New Roman"/>
      <w:lang w:val="nl" w:eastAsia="nl-NL"/>
    </w:rPr>
  </w:style>
  <w:style w:type="paragraph" w:styleId="Kop2">
    <w:name w:val="heading 2"/>
    <w:basedOn w:val="Standaard"/>
    <w:next w:val="Standaard"/>
    <w:link w:val="Kop2Char"/>
    <w:qFormat/>
    <w:rsid w:val="004B3005"/>
    <w:pPr>
      <w:keepNext/>
      <w:tabs>
        <w:tab w:val="right" w:pos="8505"/>
      </w:tabs>
      <w:outlineLvl w:val="1"/>
    </w:pPr>
    <w:rPr>
      <w:rFonts w:ascii="Arial" w:hAnsi="Arial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4A5B"/>
    <w:pPr>
      <w:tabs>
        <w:tab w:val="center" w:pos="4536"/>
        <w:tab w:val="right" w:pos="9072"/>
      </w:tabs>
    </w:pPr>
    <w:rPr>
      <w:rFonts w:ascii="Arial" w:eastAsia="Arial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1A4A5B"/>
  </w:style>
  <w:style w:type="paragraph" w:styleId="Voettekst">
    <w:name w:val="footer"/>
    <w:basedOn w:val="Standaard"/>
    <w:link w:val="VoettekstChar"/>
    <w:uiPriority w:val="99"/>
    <w:unhideWhenUsed/>
    <w:rsid w:val="001A4A5B"/>
    <w:pPr>
      <w:tabs>
        <w:tab w:val="center" w:pos="4536"/>
        <w:tab w:val="right" w:pos="9072"/>
      </w:tabs>
    </w:pPr>
    <w:rPr>
      <w:rFonts w:ascii="Arial" w:eastAsia="Arial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1A4A5B"/>
  </w:style>
  <w:style w:type="paragraph" w:styleId="Titel">
    <w:name w:val="Title"/>
    <w:basedOn w:val="Standaard"/>
    <w:link w:val="TitelChar"/>
    <w:uiPriority w:val="10"/>
    <w:qFormat/>
    <w:rsid w:val="006A39D0"/>
    <w:pPr>
      <w:spacing w:before="100" w:beforeAutospacing="1" w:after="100" w:afterAutospacing="1" w:line="276" w:lineRule="auto"/>
    </w:pPr>
    <w:rPr>
      <w:rFonts w:ascii="Arial" w:eastAsia="Arial" w:hAnsi="Arial" w:cs="Arial"/>
      <w:color w:val="603B45"/>
      <w:sz w:val="18"/>
      <w:szCs w:val="56"/>
      <w:lang w:val="en-US" w:eastAsia="ja-JP"/>
    </w:rPr>
  </w:style>
  <w:style w:type="character" w:customStyle="1" w:styleId="TitelChar">
    <w:name w:val="Titel Char"/>
    <w:link w:val="Titel"/>
    <w:uiPriority w:val="10"/>
    <w:rsid w:val="006A39D0"/>
    <w:rPr>
      <w:rFonts w:ascii="Arial" w:eastAsia="Arial" w:hAnsi="Arial" w:cs="Arial"/>
      <w:color w:val="603B45"/>
      <w:sz w:val="18"/>
      <w:szCs w:val="56"/>
      <w:lang w:val="en-US" w:eastAsia="ja-JP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3BA2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3BA2"/>
    <w:rPr>
      <w:rFonts w:ascii="Tahoma" w:hAnsi="Tahoma" w:cs="Tahoma"/>
      <w:sz w:val="16"/>
      <w:szCs w:val="16"/>
    </w:rPr>
  </w:style>
  <w:style w:type="character" w:customStyle="1" w:styleId="Tekstvantijdelijkeaanduiding1">
    <w:name w:val="Tekst van tijdelijke aanduiding1"/>
    <w:uiPriority w:val="99"/>
    <w:semiHidden/>
    <w:rsid w:val="00B942D1"/>
    <w:rPr>
      <w:color w:val="808080"/>
    </w:rPr>
  </w:style>
  <w:style w:type="character" w:customStyle="1" w:styleId="Kop2Char">
    <w:name w:val="Kop 2 Char"/>
    <w:basedOn w:val="Standaardalinea-lettertype"/>
    <w:link w:val="Kop2"/>
    <w:rsid w:val="004B3005"/>
    <w:rPr>
      <w:rFonts w:eastAsia="Times New Roman"/>
      <w:b/>
      <w:sz w:val="28"/>
      <w:lang w:val="nl" w:eastAsia="nl-NL"/>
    </w:rPr>
  </w:style>
  <w:style w:type="paragraph" w:styleId="Plattetekst2">
    <w:name w:val="Body Text 2"/>
    <w:basedOn w:val="Standaard"/>
    <w:link w:val="Plattetekst2Char"/>
    <w:rsid w:val="004B3005"/>
    <w:rPr>
      <w:b/>
      <w:sz w:val="24"/>
    </w:rPr>
  </w:style>
  <w:style w:type="character" w:customStyle="1" w:styleId="Plattetekst2Char">
    <w:name w:val="Platte tekst 2 Char"/>
    <w:basedOn w:val="Standaardalinea-lettertype"/>
    <w:link w:val="Plattetekst2"/>
    <w:rsid w:val="004B3005"/>
    <w:rPr>
      <w:rFonts w:ascii="Times New Roman" w:eastAsia="Times New Roman" w:hAnsi="Times New Roman"/>
      <w:b/>
      <w:sz w:val="24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document</vt:lpstr>
    </vt:vector>
  </TitlesOfParts>
  <Company>Kla4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document</dc:title>
  <dc:creator>GUDRUN VAN TICHELEN</dc:creator>
  <cp:lastModifiedBy>Carmen Foerts</cp:lastModifiedBy>
  <cp:revision>2</cp:revision>
  <cp:lastPrinted>2014-12-18T14:43:00Z</cp:lastPrinted>
  <dcterms:created xsi:type="dcterms:W3CDTF">2019-03-15T08:31:00Z</dcterms:created>
  <dcterms:modified xsi:type="dcterms:W3CDTF">2019-03-15T08:31:00Z</dcterms:modified>
</cp:coreProperties>
</file>