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815944854"/>
        <w:placeholder>
          <w:docPart w:val="2A5B9AA4D0104D458895C9D54ABEF887"/>
        </w:placeholder>
      </w:sdtPr>
      <w:sdtEndPr>
        <w:rPr>
          <w:b/>
          <w:sz w:val="24"/>
          <w:szCs w:val="24"/>
        </w:rPr>
      </w:sdtEndPr>
      <w:sdtContent>
        <w:p w14:paraId="10DFE220" w14:textId="1BCEB647" w:rsidR="00DB3EE9" w:rsidRPr="00DB3EE9" w:rsidRDefault="00DB3EE9" w:rsidP="00DB3EE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/>
            <w:jc w:val="center"/>
            <w:rPr>
              <w:sz w:val="32"/>
              <w:szCs w:val="32"/>
            </w:rPr>
          </w:pPr>
          <w:r w:rsidRPr="00DB3EE9">
            <w:rPr>
              <w:sz w:val="32"/>
              <w:szCs w:val="32"/>
            </w:rPr>
            <w:t xml:space="preserve">Aanvraagformulier tot het bekomen van </w:t>
          </w:r>
          <w:r w:rsidR="009B45CA">
            <w:rPr>
              <w:sz w:val="32"/>
              <w:szCs w:val="32"/>
            </w:rPr>
            <w:t xml:space="preserve">de Kalmthoutse </w:t>
          </w:r>
          <w:r w:rsidR="00D96925">
            <w:rPr>
              <w:sz w:val="32"/>
              <w:szCs w:val="32"/>
            </w:rPr>
            <w:t>beschermingspremie</w:t>
          </w:r>
          <w:r w:rsidRPr="00DB3EE9">
            <w:rPr>
              <w:sz w:val="32"/>
              <w:szCs w:val="32"/>
            </w:rPr>
            <w:t>.</w:t>
          </w:r>
        </w:p>
        <w:p w14:paraId="77F2ACBB" w14:textId="77777777" w:rsidR="00DB3EE9" w:rsidRDefault="00DB3EE9" w:rsidP="005055C1">
          <w:pPr>
            <w:spacing w:after="0"/>
          </w:pPr>
        </w:p>
        <w:p w14:paraId="33D96A3C" w14:textId="77777777" w:rsidR="00DB3EE9" w:rsidRDefault="00DB3EE9" w:rsidP="005055C1">
          <w:pPr>
            <w:spacing w:after="0"/>
            <w:rPr>
              <w:b/>
            </w:rPr>
          </w:pPr>
          <w:r w:rsidRPr="00DB3EE9">
            <w:rPr>
              <w:b/>
            </w:rPr>
            <w:t>Wanneer kan u deze subsidie aanvragen?</w:t>
          </w:r>
        </w:p>
        <w:p w14:paraId="3AB36C25" w14:textId="6F5364D3" w:rsidR="0064311A" w:rsidRDefault="0064311A" w:rsidP="0064311A">
          <w:pPr>
            <w:spacing w:after="0" w:line="240" w:lineRule="auto"/>
            <w:jc w:val="both"/>
            <w:rPr>
              <w:rFonts w:asciiTheme="minorHAnsi" w:eastAsiaTheme="minorHAnsi" w:hAnsiTheme="minorHAnsi" w:cstheme="minorBidi"/>
              <w:color w:val="293133"/>
              <w:sz w:val="21"/>
              <w:szCs w:val="21"/>
            </w:rPr>
          </w:pPr>
          <w:r w:rsidRPr="0064311A">
            <w:rPr>
              <w:rFonts w:eastAsiaTheme="minorHAnsi" w:cs="Arial"/>
            </w:rPr>
            <w:t xml:space="preserve">Naar aanleiding van de coronacrisis en ten gevolge van de maatregelen </w:t>
          </w:r>
          <w:r w:rsidR="00EC22FA">
            <w:rPr>
              <w:rFonts w:eastAsiaTheme="minorHAnsi" w:cs="Arial"/>
            </w:rPr>
            <w:t>opgenomen in het ministerieel besluit CO</w:t>
          </w:r>
          <w:r w:rsidR="00165C5E">
            <w:rPr>
              <w:rFonts w:eastAsiaTheme="minorHAnsi" w:cs="Arial"/>
            </w:rPr>
            <w:t>V</w:t>
          </w:r>
          <w:r w:rsidR="00EC22FA">
            <w:rPr>
              <w:rFonts w:eastAsiaTheme="minorHAnsi" w:cs="Arial"/>
            </w:rPr>
            <w:t>ID-19 van 1 november 2020</w:t>
          </w:r>
          <w:r w:rsidRPr="0064311A">
            <w:rPr>
              <w:rFonts w:eastAsiaTheme="minorHAnsi" w:cs="Arial"/>
            </w:rPr>
            <w:t xml:space="preserve">, voorziet het gemeentebestuur van Kalmthout een Kalmthoutse </w:t>
          </w:r>
          <w:r w:rsidR="00EC22FA">
            <w:rPr>
              <w:rFonts w:eastAsiaTheme="minorHAnsi" w:cs="Arial"/>
            </w:rPr>
            <w:t>beschermingspremie</w:t>
          </w:r>
          <w:r w:rsidRPr="0064311A">
            <w:rPr>
              <w:rFonts w:eastAsiaTheme="minorHAnsi" w:cs="Arial"/>
            </w:rPr>
            <w:t xml:space="preserve"> ter ondersteuning van de lokale economie.</w:t>
          </w:r>
          <w:r w:rsidRPr="0064311A">
            <w:rPr>
              <w:rFonts w:asciiTheme="minorHAnsi" w:eastAsiaTheme="minorHAnsi" w:hAnsiTheme="minorHAnsi" w:cstheme="minorBidi"/>
              <w:color w:val="293133"/>
              <w:sz w:val="21"/>
              <w:szCs w:val="21"/>
            </w:rPr>
            <w:t xml:space="preserve"> </w:t>
          </w:r>
        </w:p>
        <w:p w14:paraId="6681B0BF" w14:textId="2B716717" w:rsidR="0064311A" w:rsidRDefault="0064311A" w:rsidP="0064311A">
          <w:pPr>
            <w:spacing w:after="0" w:line="240" w:lineRule="auto"/>
            <w:jc w:val="both"/>
            <w:rPr>
              <w:rFonts w:asciiTheme="minorHAnsi" w:eastAsiaTheme="minorHAnsi" w:hAnsiTheme="minorHAnsi" w:cstheme="minorBidi"/>
              <w:color w:val="293133"/>
              <w:sz w:val="21"/>
              <w:szCs w:val="21"/>
            </w:rPr>
          </w:pPr>
        </w:p>
        <w:p w14:paraId="388CB506" w14:textId="19A16D61" w:rsidR="0064311A" w:rsidRPr="0064311A" w:rsidRDefault="0064311A" w:rsidP="0064311A">
          <w:pPr>
            <w:spacing w:after="0" w:line="240" w:lineRule="auto"/>
            <w:jc w:val="both"/>
            <w:rPr>
              <w:b/>
            </w:rPr>
          </w:pPr>
          <w:r w:rsidRPr="0064311A">
            <w:rPr>
              <w:b/>
            </w:rPr>
            <w:t>Voor wie?</w:t>
          </w:r>
        </w:p>
        <w:p w14:paraId="36342A61" w14:textId="2E1EF900" w:rsidR="0064311A" w:rsidRDefault="0064311A" w:rsidP="0064311A">
          <w:pPr>
            <w:spacing w:after="0" w:line="240" w:lineRule="auto"/>
            <w:jc w:val="both"/>
            <w:rPr>
              <w:rFonts w:eastAsiaTheme="minorHAnsi" w:cs="Arial"/>
            </w:rPr>
          </w:pPr>
          <w:r w:rsidRPr="0064311A">
            <w:rPr>
              <w:rFonts w:eastAsiaTheme="minorHAnsi" w:cs="Arial"/>
            </w:rPr>
            <w:t xml:space="preserve">De Kalmthoutse </w:t>
          </w:r>
          <w:r w:rsidR="00165C5E">
            <w:rPr>
              <w:rFonts w:eastAsiaTheme="minorHAnsi" w:cs="Arial"/>
            </w:rPr>
            <w:t>beschermingspremie</w:t>
          </w:r>
          <w:r w:rsidR="00E374EB">
            <w:rPr>
              <w:rFonts w:eastAsiaTheme="minorHAnsi" w:cs="Arial"/>
            </w:rPr>
            <w:t xml:space="preserve"> </w:t>
          </w:r>
          <w:r w:rsidRPr="0064311A">
            <w:rPr>
              <w:rFonts w:eastAsiaTheme="minorHAnsi" w:cs="Arial"/>
            </w:rPr>
            <w:t xml:space="preserve">is onlosmakelijk verbonden met </w:t>
          </w:r>
          <w:r w:rsidR="00165C5E">
            <w:rPr>
              <w:rFonts w:eastAsiaTheme="minorHAnsi" w:cs="Arial"/>
            </w:rPr>
            <w:t>het Vlaamse beschermingsmechanisme</w:t>
          </w:r>
          <w:r w:rsidRPr="0064311A">
            <w:rPr>
              <w:rFonts w:eastAsiaTheme="minorHAnsi" w:cs="Arial"/>
            </w:rPr>
            <w:t xml:space="preserve">. Als u als </w:t>
          </w:r>
          <w:r w:rsidR="00165C5E">
            <w:rPr>
              <w:rFonts w:eastAsiaTheme="minorHAnsi" w:cs="Arial"/>
            </w:rPr>
            <w:t xml:space="preserve">Kalmthoutse </w:t>
          </w:r>
          <w:r w:rsidRPr="0064311A">
            <w:rPr>
              <w:rFonts w:eastAsiaTheme="minorHAnsi" w:cs="Arial"/>
            </w:rPr>
            <w:t xml:space="preserve">ondernemer recht hebt op </w:t>
          </w:r>
          <w:r w:rsidR="00165C5E">
            <w:rPr>
              <w:rFonts w:eastAsiaTheme="minorHAnsi" w:cs="Arial"/>
            </w:rPr>
            <w:t>het Vlaamse beschermingsmechanisme (referentieperiode 1 oktober tot 15 november 2020 of referentieperiode 19 oktober tot 18 november 2020)</w:t>
          </w:r>
          <w:r w:rsidRPr="0064311A">
            <w:rPr>
              <w:rFonts w:eastAsiaTheme="minorHAnsi" w:cs="Arial"/>
            </w:rPr>
            <w:t xml:space="preserve"> én die wordt u door </w:t>
          </w:r>
          <w:proofErr w:type="spellStart"/>
          <w:r w:rsidRPr="0064311A">
            <w:rPr>
              <w:rFonts w:eastAsiaTheme="minorHAnsi" w:cs="Arial"/>
            </w:rPr>
            <w:t>Vlaio</w:t>
          </w:r>
          <w:proofErr w:type="spellEnd"/>
          <w:r w:rsidRPr="0064311A">
            <w:rPr>
              <w:rFonts w:eastAsiaTheme="minorHAnsi" w:cs="Arial"/>
            </w:rPr>
            <w:t xml:space="preserve"> (Vlaams Agentschap voor Ondernemen en Innoveren) toegekend én uitbetaald, dan krijgt u van de gemeente Kalmthout een extra premie daarbovenop.</w:t>
          </w:r>
        </w:p>
        <w:p w14:paraId="398E36E7" w14:textId="1FDD1995" w:rsidR="0064311A" w:rsidRDefault="0064311A" w:rsidP="0064311A">
          <w:pPr>
            <w:spacing w:after="0" w:line="240" w:lineRule="auto"/>
            <w:jc w:val="both"/>
            <w:rPr>
              <w:rFonts w:eastAsiaTheme="minorHAnsi" w:cs="Arial"/>
            </w:rPr>
          </w:pPr>
        </w:p>
        <w:p w14:paraId="113FF49F" w14:textId="4DEEEB8F" w:rsidR="0064311A" w:rsidRDefault="0064311A" w:rsidP="0064311A">
          <w:pPr>
            <w:spacing w:after="0" w:line="240" w:lineRule="auto"/>
            <w:jc w:val="both"/>
            <w:rPr>
              <w:rFonts w:eastAsiaTheme="minorHAnsi" w:cs="Arial"/>
            </w:rPr>
          </w:pPr>
          <w:r w:rsidRPr="0064311A">
            <w:rPr>
              <w:rFonts w:eastAsiaTheme="minorHAnsi" w:cs="Arial"/>
            </w:rPr>
            <w:t>Enkel ondernem</w:t>
          </w:r>
          <w:r w:rsidR="00D3471C">
            <w:rPr>
              <w:rFonts w:eastAsiaTheme="minorHAnsi" w:cs="Arial"/>
            </w:rPr>
            <w:t>ers</w:t>
          </w:r>
          <w:r w:rsidRPr="0064311A">
            <w:rPr>
              <w:rFonts w:eastAsiaTheme="minorHAnsi" w:cs="Arial"/>
            </w:rPr>
            <w:t xml:space="preserve"> met hun </w:t>
          </w:r>
          <w:r w:rsidR="00D3471C">
            <w:rPr>
              <w:rFonts w:eastAsiaTheme="minorHAnsi" w:cs="Arial"/>
            </w:rPr>
            <w:t>exploitatie – of uitbatingszetel</w:t>
          </w:r>
          <w:r w:rsidRPr="0064311A">
            <w:rPr>
              <w:rFonts w:eastAsiaTheme="minorHAnsi" w:cs="Arial"/>
            </w:rPr>
            <w:t xml:space="preserve"> op het grondgebied van de gemeente Kalmthout k</w:t>
          </w:r>
          <w:r>
            <w:rPr>
              <w:rFonts w:eastAsiaTheme="minorHAnsi" w:cs="Arial"/>
            </w:rPr>
            <w:t>unnen</w:t>
          </w:r>
          <w:r w:rsidRPr="0064311A">
            <w:rPr>
              <w:rFonts w:eastAsiaTheme="minorHAnsi" w:cs="Arial"/>
            </w:rPr>
            <w:t xml:space="preserve"> gebruik maken van de Kalmthoutse </w:t>
          </w:r>
          <w:r w:rsidR="00165C5E">
            <w:rPr>
              <w:rFonts w:eastAsiaTheme="minorHAnsi" w:cs="Arial"/>
            </w:rPr>
            <w:t>beschermingspremie</w:t>
          </w:r>
          <w:r w:rsidRPr="0064311A">
            <w:rPr>
              <w:rFonts w:eastAsiaTheme="minorHAnsi" w:cs="Arial"/>
            </w:rPr>
            <w:t>.</w:t>
          </w:r>
        </w:p>
        <w:p w14:paraId="3ADB1F04" w14:textId="77777777" w:rsidR="00DB3EE9" w:rsidRPr="00DB3EE9" w:rsidRDefault="00DB3EE9" w:rsidP="00DB3E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lang w:eastAsia="nl-BE"/>
            </w:rPr>
          </w:pPr>
        </w:p>
        <w:p w14:paraId="0341BB64" w14:textId="77777777" w:rsidR="00DB3EE9" w:rsidRPr="000524D6" w:rsidRDefault="00DB3EE9" w:rsidP="000524D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cs="Arial"/>
              <w:lang w:eastAsia="nl-BE"/>
            </w:rPr>
          </w:pPr>
          <w:r w:rsidRPr="00DB3EE9">
            <w:rPr>
              <w:rFonts w:cs="Arial"/>
              <w:lang w:eastAsia="nl-BE"/>
            </w:rPr>
            <w:t xml:space="preserve">Voor meer info kan u steeds terecht bij de </w:t>
          </w:r>
          <w:r w:rsidR="000222F0">
            <w:rPr>
              <w:rFonts w:cs="Arial"/>
              <w:lang w:eastAsia="nl-BE"/>
            </w:rPr>
            <w:t>verantwoordelijke</w:t>
          </w:r>
          <w:r w:rsidRPr="00DB3EE9">
            <w:rPr>
              <w:rFonts w:cs="Arial"/>
              <w:lang w:eastAsia="nl-BE"/>
            </w:rPr>
            <w:t xml:space="preserve"> lokale economie: </w:t>
          </w:r>
          <w:hyperlink r:id="rId8" w:history="1">
            <w:r w:rsidRPr="00DB3EE9">
              <w:rPr>
                <w:rStyle w:val="Hyperlink"/>
                <w:rFonts w:cs="Arial"/>
                <w:lang w:eastAsia="nl-BE"/>
              </w:rPr>
              <w:t>an.loos@kalmthout.be</w:t>
            </w:r>
          </w:hyperlink>
          <w:r w:rsidRPr="00DB3EE9">
            <w:rPr>
              <w:rFonts w:cs="Arial"/>
              <w:lang w:eastAsia="nl-BE"/>
            </w:rPr>
            <w:t xml:space="preserve"> of 03/620.22.03.</w:t>
          </w:r>
        </w:p>
        <w:p w14:paraId="0BBEA421" w14:textId="77777777" w:rsidR="001D562B" w:rsidRPr="00DB3EE9" w:rsidRDefault="008B674F" w:rsidP="002E634E">
          <w:pPr>
            <w:spacing w:after="0"/>
            <w:rPr>
              <w:b/>
              <w:sz w:val="24"/>
              <w:szCs w:val="24"/>
            </w:rPr>
          </w:pPr>
        </w:p>
      </w:sdtContent>
    </w:sdt>
    <w:p w14:paraId="2BAB2D54" w14:textId="77777777" w:rsidR="00DB3EE9" w:rsidRDefault="00DB3EE9" w:rsidP="005055C1">
      <w:pPr>
        <w:spacing w:after="0"/>
      </w:pPr>
    </w:p>
    <w:p w14:paraId="4C92A02B" w14:textId="1C33C42F" w:rsidR="008B674F" w:rsidRPr="008B674F" w:rsidRDefault="004B637F" w:rsidP="00B80C4E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Welke subsidie </w:t>
      </w:r>
      <w:r w:rsidR="002A5A60">
        <w:rPr>
          <w:b/>
        </w:rPr>
        <w:t xml:space="preserve">heeft u van </w:t>
      </w:r>
      <w:proofErr w:type="spellStart"/>
      <w:r w:rsidR="002A5A60">
        <w:rPr>
          <w:b/>
        </w:rPr>
        <w:t>Vlaio</w:t>
      </w:r>
      <w:proofErr w:type="spellEnd"/>
      <w:r w:rsidR="002A5A60">
        <w:rPr>
          <w:b/>
        </w:rPr>
        <w:t xml:space="preserve"> ontvangen?</w:t>
      </w:r>
      <w:r>
        <w:rPr>
          <w:b/>
        </w:rPr>
        <w:t>?</w:t>
      </w:r>
      <w:r w:rsidR="00B80C4E">
        <w:br/>
      </w:r>
      <w:r>
        <w:br/>
      </w:r>
      <w:r w:rsidRPr="00CB7B39">
        <w:rPr>
          <w:b/>
          <w:sz w:val="28"/>
          <w:szCs w:val="28"/>
        </w:rPr>
        <w:t>o</w:t>
      </w:r>
      <w:r>
        <w:t xml:space="preserve"> </w:t>
      </w:r>
      <w:r w:rsidR="00165C5E">
        <w:t>Nieuwe Vlaamse beschermingsmechanisme referentieperiode 1 oktober tot 15 november 2020</w:t>
      </w:r>
      <w:r w:rsidR="008B674F">
        <w:t xml:space="preserve"> – als zelfstandige </w:t>
      </w:r>
      <w:r w:rsidR="008B674F">
        <w:rPr>
          <w:rFonts w:cs="Arial"/>
        </w:rPr>
        <w:t xml:space="preserve">in hoofdberoep </w:t>
      </w:r>
      <w:r w:rsidR="008B674F">
        <w:rPr>
          <w:rFonts w:cs="Arial"/>
        </w:rPr>
        <w:t>of</w:t>
      </w:r>
      <w:r w:rsidR="008B674F">
        <w:rPr>
          <w:rFonts w:cs="Arial"/>
        </w:rPr>
        <w:t xml:space="preserve"> gelijkgestelde zelfstandige in bijberoep</w:t>
      </w:r>
      <w:r w:rsidR="008B674F">
        <w:rPr>
          <w:rFonts w:cs="Arial"/>
        </w:rPr>
        <w:t>.</w:t>
      </w:r>
    </w:p>
    <w:p w14:paraId="532BD785" w14:textId="77777777" w:rsidR="008B674F" w:rsidRDefault="008B674F" w:rsidP="008B674F">
      <w:pPr>
        <w:pStyle w:val="Lijstalinea"/>
        <w:spacing w:after="0"/>
      </w:pPr>
    </w:p>
    <w:p w14:paraId="53F7FDD4" w14:textId="08F9FE78" w:rsidR="008B674F" w:rsidRPr="008B674F" w:rsidRDefault="008B674F" w:rsidP="008B674F">
      <w:pPr>
        <w:pStyle w:val="Lijstalinea"/>
        <w:spacing w:after="0"/>
        <w:rPr>
          <w:b/>
        </w:rPr>
      </w:pPr>
      <w:r w:rsidRPr="00CB7B39">
        <w:rPr>
          <w:b/>
          <w:sz w:val="28"/>
          <w:szCs w:val="28"/>
        </w:rPr>
        <w:t>o</w:t>
      </w:r>
      <w:r>
        <w:t xml:space="preserve"> Nieuwe Vlaamse beschermingsmechanisme referentieperiode 1 oktober tot 15 november 2020 – als zelfstandige </w:t>
      </w:r>
      <w:r>
        <w:rPr>
          <w:rFonts w:cs="Arial"/>
        </w:rPr>
        <w:t>in bijberoep.</w:t>
      </w:r>
    </w:p>
    <w:p w14:paraId="3289DC9E" w14:textId="23724616" w:rsidR="008B674F" w:rsidRDefault="00B80C4E" w:rsidP="008B674F">
      <w:pPr>
        <w:pStyle w:val="Lijstalinea"/>
        <w:spacing w:after="0"/>
        <w:rPr>
          <w:rFonts w:cs="Arial"/>
        </w:rPr>
      </w:pPr>
      <w:r>
        <w:br/>
      </w:r>
      <w:bookmarkStart w:id="0" w:name="_Hlk37237641"/>
      <w:r w:rsidRPr="00CB7B39">
        <w:rPr>
          <w:b/>
          <w:sz w:val="28"/>
          <w:szCs w:val="28"/>
        </w:rPr>
        <w:t>o</w:t>
      </w:r>
      <w:r>
        <w:t xml:space="preserve"> </w:t>
      </w:r>
      <w:bookmarkEnd w:id="0"/>
      <w:r w:rsidR="00165C5E">
        <w:t>Nieuwe Vlaamse beschermingsmechanisme referentieperiode 19 oktober tot 18 november 2020</w:t>
      </w:r>
      <w:r w:rsidR="008B674F">
        <w:t xml:space="preserve">  </w:t>
      </w:r>
      <w:r w:rsidR="008B674F">
        <w:t xml:space="preserve">– als zelfstandige </w:t>
      </w:r>
      <w:r w:rsidR="008B674F">
        <w:rPr>
          <w:rFonts w:cs="Arial"/>
        </w:rPr>
        <w:t>in hoofdberoep of gelijkgestelde zelfstandige in bijberoep.</w:t>
      </w:r>
    </w:p>
    <w:p w14:paraId="71F78212" w14:textId="3F45E2B4" w:rsidR="008B674F" w:rsidRDefault="008B674F" w:rsidP="008B674F">
      <w:pPr>
        <w:pStyle w:val="Lijstalinea"/>
        <w:spacing w:after="0"/>
        <w:rPr>
          <w:rFonts w:cs="Arial"/>
        </w:rPr>
      </w:pPr>
    </w:p>
    <w:p w14:paraId="7716D819" w14:textId="706DBA07" w:rsidR="008B674F" w:rsidRPr="008B674F" w:rsidRDefault="008B674F" w:rsidP="008B674F">
      <w:pPr>
        <w:pStyle w:val="Lijstalinea"/>
        <w:spacing w:after="0"/>
        <w:rPr>
          <w:b/>
        </w:rPr>
      </w:pPr>
      <w:r w:rsidRPr="00CB7B39">
        <w:rPr>
          <w:b/>
          <w:sz w:val="28"/>
          <w:szCs w:val="28"/>
        </w:rPr>
        <w:t>o</w:t>
      </w:r>
      <w:r>
        <w:t xml:space="preserve"> Nieuwe Vlaamse beschermingsmechanisme referentieperiode 19 oktober tot 18 november 2020  – als zelfstandige </w:t>
      </w:r>
      <w:r>
        <w:rPr>
          <w:rFonts w:cs="Arial"/>
        </w:rPr>
        <w:t>in bijberoep.</w:t>
      </w:r>
    </w:p>
    <w:p w14:paraId="5BE24397" w14:textId="6DE16AD8" w:rsidR="002A5A60" w:rsidRPr="002A5A60" w:rsidRDefault="002A5A60" w:rsidP="008B674F">
      <w:pPr>
        <w:pStyle w:val="Lijstalinea"/>
        <w:spacing w:after="0"/>
        <w:rPr>
          <w:b/>
        </w:rPr>
      </w:pPr>
    </w:p>
    <w:p w14:paraId="60F6C7D8" w14:textId="44593E2B" w:rsidR="00DB3EE9" w:rsidRPr="00165C5E" w:rsidRDefault="00DB3EE9" w:rsidP="00165C5E">
      <w:pPr>
        <w:pStyle w:val="Lijstalinea"/>
        <w:spacing w:after="0"/>
        <w:rPr>
          <w:b/>
        </w:rPr>
      </w:pPr>
    </w:p>
    <w:p w14:paraId="60128A14" w14:textId="77777777" w:rsidR="00E374EB" w:rsidRPr="00160AD1" w:rsidRDefault="00E374EB" w:rsidP="00160AD1">
      <w:pPr>
        <w:pStyle w:val="Lijstalinea"/>
        <w:spacing w:after="0"/>
        <w:rPr>
          <w:i/>
        </w:rPr>
      </w:pPr>
    </w:p>
    <w:p w14:paraId="765DA057" w14:textId="22B3555F" w:rsidR="00564A66" w:rsidRPr="00564A66" w:rsidRDefault="004B637F" w:rsidP="004B637F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lastRenderedPageBreak/>
        <w:t xml:space="preserve">Gegevens over het </w:t>
      </w:r>
      <w:r w:rsidR="00B80C4E">
        <w:rPr>
          <w:b/>
        </w:rPr>
        <w:t>handelspand</w:t>
      </w:r>
      <w:r w:rsidR="00E374EB">
        <w:rPr>
          <w:b/>
        </w:rPr>
        <w:t>/ inrichting</w:t>
      </w:r>
      <w:r w:rsidR="00324CB7">
        <w:rPr>
          <w:b/>
        </w:rPr>
        <w:t xml:space="preserve"> waarvoor de </w:t>
      </w:r>
      <w:r w:rsidR="00160AD1">
        <w:rPr>
          <w:b/>
        </w:rPr>
        <w:t>premie</w:t>
      </w:r>
      <w:r w:rsidR="00324CB7">
        <w:rPr>
          <w:b/>
        </w:rPr>
        <w:t xml:space="preserve"> wordt aangevraagd.</w:t>
      </w:r>
      <w:r w:rsidR="00324CB7">
        <w:rPr>
          <w:b/>
        </w:rPr>
        <w:br/>
      </w:r>
      <w:r w:rsidR="00324CB7">
        <w:br/>
      </w:r>
      <w:r w:rsidR="00564A66">
        <w:t>Naam van de handelszaak</w:t>
      </w:r>
      <w:r w:rsidR="00E374EB">
        <w:t>/ inrichting</w:t>
      </w:r>
      <w:r w:rsidR="00324CB7" w:rsidRPr="00324CB7">
        <w:t>:</w:t>
      </w:r>
      <w:r w:rsidR="00324CB7">
        <w:br/>
      </w:r>
    </w:p>
    <w:p w14:paraId="00DD1D4D" w14:textId="77777777" w:rsidR="00564A66" w:rsidRDefault="00564A66" w:rsidP="00564A66">
      <w:pPr>
        <w:pStyle w:val="Lijstalinea"/>
        <w:spacing w:after="0"/>
      </w:pPr>
      <w:r w:rsidRPr="00564A66">
        <w:t>Commerciële activiteit:</w:t>
      </w:r>
      <w:r w:rsidR="00324CB7">
        <w:br/>
      </w:r>
    </w:p>
    <w:p w14:paraId="3DB9B178" w14:textId="1893DEF5" w:rsidR="002A5A60" w:rsidRDefault="00324CB7" w:rsidP="002A5A60">
      <w:pPr>
        <w:pStyle w:val="Lijstalinea"/>
        <w:spacing w:after="0"/>
        <w:rPr>
          <w:b/>
        </w:rPr>
      </w:pPr>
      <w:r>
        <w:t>Straat: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nr./bus:</w:t>
      </w:r>
      <w:r>
        <w:br/>
      </w:r>
      <w:r>
        <w:br/>
        <w:t>Ondernemingsnummer:</w:t>
      </w:r>
      <w:r w:rsidR="00564A66">
        <w:br/>
      </w:r>
    </w:p>
    <w:p w14:paraId="08E1074A" w14:textId="7BDD2049" w:rsidR="004B637F" w:rsidRDefault="00CB7B39" w:rsidP="00570275">
      <w:pPr>
        <w:pStyle w:val="Lijstalinea"/>
        <w:spacing w:after="0"/>
        <w:rPr>
          <w:b/>
        </w:rPr>
      </w:pPr>
      <w:r>
        <w:rPr>
          <w:b/>
        </w:rPr>
        <w:tab/>
      </w:r>
    </w:p>
    <w:p w14:paraId="4E01E2B0" w14:textId="33CBCF4D" w:rsidR="000E54BA" w:rsidRPr="00160AD1" w:rsidRDefault="00CB7B39" w:rsidP="000E54BA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Gegevens </w:t>
      </w:r>
      <w:r w:rsidR="00570275">
        <w:rPr>
          <w:b/>
        </w:rPr>
        <w:t>van</w:t>
      </w:r>
      <w:r>
        <w:rPr>
          <w:b/>
        </w:rPr>
        <w:t xml:space="preserve"> de verantwoordelijke </w:t>
      </w:r>
      <w:r w:rsidR="00E374EB">
        <w:rPr>
          <w:b/>
        </w:rPr>
        <w:t>ondernemer</w:t>
      </w:r>
      <w:r>
        <w:rPr>
          <w:b/>
        </w:rPr>
        <w:t xml:space="preserve"> indien dit een natuurlijke persoon is.</w:t>
      </w:r>
      <w:r>
        <w:rPr>
          <w:b/>
        </w:rPr>
        <w:br/>
      </w:r>
      <w:r>
        <w:rPr>
          <w:b/>
        </w:rPr>
        <w:br/>
      </w:r>
      <w:r w:rsidRPr="00CB7B39">
        <w:t>Naam en voornaam:</w:t>
      </w:r>
      <w:r>
        <w:br/>
      </w:r>
      <w:r>
        <w:br/>
        <w:t>Straat + nr./bus:</w:t>
      </w:r>
      <w:r>
        <w:br/>
      </w:r>
      <w:r>
        <w:br/>
        <w:t>Gemeente:</w:t>
      </w:r>
      <w:r>
        <w:br/>
      </w:r>
      <w:r>
        <w:br/>
        <w:t>Telefoon/GSM:</w:t>
      </w:r>
      <w:r>
        <w:br/>
      </w:r>
      <w:r>
        <w:br/>
        <w:t>e-mailadres:</w:t>
      </w:r>
      <w:r>
        <w:br/>
      </w:r>
      <w:r>
        <w:br/>
        <w:t>Rijksregisternummer:</w:t>
      </w:r>
      <w:r>
        <w:rPr>
          <w:b/>
        </w:rPr>
        <w:br/>
      </w:r>
    </w:p>
    <w:p w14:paraId="396265AF" w14:textId="77777777" w:rsidR="000E54BA" w:rsidRPr="000E54BA" w:rsidRDefault="000E54BA" w:rsidP="000E54BA">
      <w:pPr>
        <w:spacing w:after="0"/>
        <w:rPr>
          <w:b/>
        </w:rPr>
      </w:pPr>
    </w:p>
    <w:p w14:paraId="04243823" w14:textId="4C012236" w:rsidR="008B674F" w:rsidRPr="008B674F" w:rsidRDefault="00CB7B39" w:rsidP="008B674F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 xml:space="preserve">Gegevens </w:t>
      </w:r>
      <w:r w:rsidR="00570275">
        <w:rPr>
          <w:b/>
        </w:rPr>
        <w:t>van</w:t>
      </w:r>
      <w:r>
        <w:rPr>
          <w:b/>
        </w:rPr>
        <w:t xml:space="preserve"> de verantwoordelijke </w:t>
      </w:r>
      <w:r w:rsidR="00E374EB">
        <w:rPr>
          <w:b/>
        </w:rPr>
        <w:t>ondernemer</w:t>
      </w:r>
      <w:r>
        <w:rPr>
          <w:b/>
        </w:rPr>
        <w:t xml:space="preserve"> indien dit een rechtspersoon is.</w:t>
      </w:r>
      <w:r>
        <w:rPr>
          <w:b/>
        </w:rPr>
        <w:br/>
      </w:r>
      <w:r>
        <w:rPr>
          <w:b/>
        </w:rPr>
        <w:br/>
      </w:r>
      <w:r w:rsidRPr="00CB7B39">
        <w:t>Naam van de rechtspersoon:</w:t>
      </w:r>
      <w:r>
        <w:br/>
      </w:r>
      <w:r>
        <w:br/>
        <w:t>Adres maatschappelijke zetel:</w:t>
      </w:r>
      <w:r>
        <w:br/>
      </w:r>
      <w:r>
        <w:br/>
        <w:t>Oprichtingsdatum van de rechtspersoon:</w:t>
      </w:r>
      <w:r>
        <w:br/>
      </w:r>
      <w:r>
        <w:br/>
        <w:t>Ondernemingsnummer van de rechtspersoon:</w:t>
      </w:r>
      <w:r>
        <w:br/>
      </w:r>
    </w:p>
    <w:p w14:paraId="7C8A494A" w14:textId="628A52F2" w:rsidR="008B674F" w:rsidRDefault="008B674F" w:rsidP="008B674F">
      <w:pPr>
        <w:pStyle w:val="Lijstalinea"/>
      </w:pPr>
    </w:p>
    <w:p w14:paraId="6F9D0C3E" w14:textId="77777777" w:rsidR="008B674F" w:rsidRDefault="008B674F" w:rsidP="008B674F">
      <w:pPr>
        <w:pStyle w:val="Lijstalinea"/>
      </w:pPr>
    </w:p>
    <w:p w14:paraId="0871DAB5" w14:textId="43934754" w:rsidR="00165C5E" w:rsidRPr="00165C5E" w:rsidRDefault="00CB7B39" w:rsidP="00165C5E">
      <w:pPr>
        <w:pStyle w:val="Lijstalinea"/>
        <w:numPr>
          <w:ilvl w:val="0"/>
          <w:numId w:val="11"/>
        </w:numPr>
        <w:spacing w:after="0"/>
        <w:rPr>
          <w:b/>
        </w:rPr>
      </w:pPr>
      <w:r>
        <w:lastRenderedPageBreak/>
        <w:br/>
        <w:t>Rechtsvorm:</w:t>
      </w:r>
      <w:r>
        <w:br/>
      </w:r>
      <w:bookmarkStart w:id="1" w:name="_Hlk502311988"/>
      <w:r w:rsidRPr="00CB7B39">
        <w:rPr>
          <w:b/>
          <w:sz w:val="28"/>
          <w:szCs w:val="28"/>
        </w:rPr>
        <w:t>o</w:t>
      </w:r>
      <w:bookmarkEnd w:id="1"/>
      <w:r>
        <w:t xml:space="preserve"> Besloten Vennootschap met Beperkte Aansprakelijkheid</w:t>
      </w:r>
      <w:r w:rsidR="00B332FE">
        <w:t xml:space="preserve"> (</w:t>
      </w:r>
      <w:r w:rsidR="00D3471C">
        <w:t xml:space="preserve">BV of </w:t>
      </w:r>
      <w:r w:rsidR="00B332FE">
        <w:t>BVBA)</w:t>
      </w:r>
      <w:r w:rsidR="00B332FE">
        <w:br/>
      </w:r>
      <w:r w:rsidR="00B332FE" w:rsidRPr="00CB7B39">
        <w:rPr>
          <w:b/>
          <w:sz w:val="28"/>
          <w:szCs w:val="28"/>
        </w:rPr>
        <w:t>o</w:t>
      </w:r>
      <w:r w:rsidR="00B332FE">
        <w:t xml:space="preserve"> Naamloze Vennootschap (NV)</w:t>
      </w:r>
      <w:r w:rsidR="00B332FE">
        <w:br/>
      </w:r>
      <w:r w:rsidR="00B332FE" w:rsidRPr="00CB7B39">
        <w:rPr>
          <w:b/>
          <w:sz w:val="28"/>
          <w:szCs w:val="28"/>
        </w:rPr>
        <w:t>o</w:t>
      </w:r>
      <w:r w:rsidR="00B332FE">
        <w:rPr>
          <w:b/>
          <w:sz w:val="28"/>
          <w:szCs w:val="28"/>
        </w:rPr>
        <w:t xml:space="preserve"> </w:t>
      </w:r>
      <w:r w:rsidR="00B332FE" w:rsidRPr="00B332FE">
        <w:t>Vennootschap Onder Firma (VOF)</w:t>
      </w:r>
      <w:r w:rsidR="00564A66">
        <w:br/>
      </w:r>
      <w:r w:rsidR="00564A66" w:rsidRPr="00CB7B39">
        <w:rPr>
          <w:b/>
          <w:sz w:val="28"/>
          <w:szCs w:val="28"/>
        </w:rPr>
        <w:t>o</w:t>
      </w:r>
      <w:r w:rsidR="00564A66">
        <w:rPr>
          <w:b/>
          <w:sz w:val="28"/>
          <w:szCs w:val="28"/>
        </w:rPr>
        <w:t xml:space="preserve"> </w:t>
      </w:r>
      <w:r w:rsidR="00564A66">
        <w:t>Coöperatieve Vennootschap met Beperkte Aansprakelijkheid (CVBA)</w:t>
      </w:r>
      <w:r w:rsidR="00B332FE">
        <w:br/>
      </w:r>
      <w:r w:rsidR="00B332FE" w:rsidRPr="00CB7B39">
        <w:rPr>
          <w:b/>
          <w:sz w:val="28"/>
          <w:szCs w:val="28"/>
        </w:rPr>
        <w:t>o</w:t>
      </w:r>
      <w:r w:rsidR="00B332FE">
        <w:rPr>
          <w:b/>
          <w:sz w:val="28"/>
          <w:szCs w:val="28"/>
        </w:rPr>
        <w:t xml:space="preserve"> </w:t>
      </w:r>
      <w:r w:rsidR="00B332FE">
        <w:t>Andere rechtsvorm</w:t>
      </w:r>
      <w:r w:rsidR="00D30222">
        <w:t>:</w:t>
      </w:r>
    </w:p>
    <w:p w14:paraId="6CBC2204" w14:textId="77777777" w:rsidR="00165C5E" w:rsidRDefault="00165C5E" w:rsidP="00165C5E">
      <w:pPr>
        <w:pStyle w:val="Lijstalinea"/>
        <w:spacing w:after="0"/>
        <w:rPr>
          <w:b/>
        </w:rPr>
      </w:pPr>
    </w:p>
    <w:p w14:paraId="54181AFD" w14:textId="77777777" w:rsidR="00D30222" w:rsidRPr="00D30222" w:rsidRDefault="00564A66" w:rsidP="00D30222">
      <w:pPr>
        <w:pStyle w:val="Lijstalinea"/>
        <w:numPr>
          <w:ilvl w:val="0"/>
          <w:numId w:val="11"/>
        </w:numPr>
        <w:spacing w:after="0"/>
        <w:rPr>
          <w:b/>
        </w:rPr>
      </w:pPr>
      <w:r>
        <w:rPr>
          <w:b/>
        </w:rPr>
        <w:t>Gegevens van de zaakvoerder belast met het dagelijks bestuur volgens de statuten van de rechtspersoon.</w:t>
      </w:r>
      <w:r>
        <w:rPr>
          <w:b/>
        </w:rPr>
        <w:br/>
      </w:r>
      <w:r>
        <w:rPr>
          <w:b/>
        </w:rPr>
        <w:br/>
      </w:r>
      <w:r w:rsidRPr="00CB7B39">
        <w:t>Naam en voornaam:</w:t>
      </w:r>
      <w:r>
        <w:br/>
      </w:r>
      <w:r>
        <w:br/>
        <w:t>Straat + nr./bus:</w:t>
      </w:r>
      <w:r>
        <w:br/>
      </w:r>
      <w:r>
        <w:br/>
        <w:t>Gemeente:</w:t>
      </w:r>
      <w:r>
        <w:br/>
      </w:r>
      <w:r>
        <w:br/>
        <w:t>Telefoon/GSM:</w:t>
      </w:r>
      <w:r>
        <w:br/>
      </w:r>
      <w:r>
        <w:br/>
        <w:t>e-mailadres:</w:t>
      </w:r>
      <w:r>
        <w:br/>
      </w:r>
      <w:r>
        <w:br/>
        <w:t>Rijksregisternummer:</w:t>
      </w:r>
      <w:r w:rsidR="00D30222">
        <w:br/>
      </w:r>
    </w:p>
    <w:p w14:paraId="3BD036F3" w14:textId="212EDF16" w:rsidR="00D30222" w:rsidRPr="000524D6" w:rsidRDefault="00D30222" w:rsidP="00165C5E">
      <w:pPr>
        <w:pStyle w:val="Lijstalinea"/>
        <w:numPr>
          <w:ilvl w:val="0"/>
          <w:numId w:val="11"/>
        </w:numPr>
        <w:spacing w:after="0"/>
        <w:rPr>
          <w:b/>
        </w:rPr>
      </w:pPr>
      <w:bookmarkStart w:id="2" w:name="_Hlk502313397"/>
      <w:r w:rsidRPr="00D30222">
        <w:rPr>
          <w:rFonts w:cs="Arial"/>
          <w:b/>
        </w:rPr>
        <w:t>Bij te voegen bewijsstukken.</w:t>
      </w:r>
      <w:bookmarkEnd w:id="2"/>
      <w:r w:rsidRPr="00D30222">
        <w:rPr>
          <w:b/>
        </w:rPr>
        <w:br/>
      </w:r>
      <w:r w:rsidRPr="00D30222">
        <w:rPr>
          <w:i/>
        </w:rPr>
        <w:t xml:space="preserve">Gelieve de nodige bewijsstukken toe te voegen. Enkel indien deze </w:t>
      </w:r>
      <w:r w:rsidR="00D3471C">
        <w:rPr>
          <w:i/>
        </w:rPr>
        <w:t xml:space="preserve">documenten </w:t>
      </w:r>
      <w:r w:rsidRPr="00D30222">
        <w:rPr>
          <w:i/>
        </w:rPr>
        <w:t>zijn toegevoegd, kan het dossier verder behandeld worden.</w:t>
      </w:r>
    </w:p>
    <w:p w14:paraId="625F9373" w14:textId="77777777" w:rsidR="002A5A60" w:rsidRDefault="002A5A60" w:rsidP="000524D6">
      <w:pPr>
        <w:pStyle w:val="Lijstalinea"/>
        <w:spacing w:after="0"/>
        <w:rPr>
          <w:rFonts w:cs="Arial"/>
          <w:i/>
          <w:iCs/>
        </w:rPr>
      </w:pPr>
    </w:p>
    <w:p w14:paraId="3DD8D65A" w14:textId="2B602759" w:rsidR="000524D6" w:rsidRDefault="002A5A60" w:rsidP="000524D6">
      <w:pPr>
        <w:pStyle w:val="Lijstalinea"/>
        <w:spacing w:after="0"/>
        <w:rPr>
          <w:rFonts w:cs="Arial"/>
          <w:i/>
          <w:iCs/>
        </w:rPr>
      </w:pPr>
      <w:r w:rsidRPr="002A5A60">
        <w:rPr>
          <w:rFonts w:cs="Arial"/>
          <w:i/>
          <w:iCs/>
        </w:rPr>
        <w:t xml:space="preserve">De ondernemer moet bewijzen dat </w:t>
      </w:r>
      <w:r w:rsidR="00165C5E">
        <w:rPr>
          <w:rFonts w:cs="Arial"/>
          <w:i/>
          <w:iCs/>
        </w:rPr>
        <w:t>hij het Vlaamse beschermingsmechanisme ontvangen heeft.</w:t>
      </w:r>
    </w:p>
    <w:p w14:paraId="6B2B0CBC" w14:textId="77777777" w:rsidR="002A5A60" w:rsidRPr="002A5A60" w:rsidRDefault="002A5A60" w:rsidP="000524D6">
      <w:pPr>
        <w:pStyle w:val="Lijstalinea"/>
        <w:spacing w:after="0"/>
        <w:rPr>
          <w:b/>
          <w:i/>
          <w:iCs/>
        </w:rPr>
      </w:pPr>
    </w:p>
    <w:p w14:paraId="42A41EE0" w14:textId="77777777" w:rsidR="00D30222" w:rsidRPr="00D30222" w:rsidRDefault="00D30222" w:rsidP="000524D6">
      <w:pPr>
        <w:spacing w:after="0" w:line="240" w:lineRule="auto"/>
        <w:ind w:left="495" w:firstLine="213"/>
      </w:pPr>
      <w:r w:rsidRPr="00D30222">
        <w:t>Wij hebben volgende bewijsstukken nodig:</w:t>
      </w:r>
    </w:p>
    <w:p w14:paraId="20F9A05E" w14:textId="55D2A9D5" w:rsidR="002A5A60" w:rsidRDefault="002A5A60" w:rsidP="002A5A60">
      <w:pPr>
        <w:pStyle w:val="Lijstalinea"/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DD14E8">
        <w:rPr>
          <w:rFonts w:cs="Arial"/>
        </w:rPr>
        <w:t xml:space="preserve">het origineel bewijs </w:t>
      </w:r>
      <w:r>
        <w:rPr>
          <w:rFonts w:cs="Arial"/>
        </w:rPr>
        <w:t>dat</w:t>
      </w:r>
      <w:r w:rsidRPr="00DD14E8">
        <w:rPr>
          <w:rFonts w:cs="Arial"/>
        </w:rPr>
        <w:t xml:space="preserve"> </w:t>
      </w:r>
      <w:r>
        <w:rPr>
          <w:rFonts w:cs="Arial"/>
        </w:rPr>
        <w:t>de</w:t>
      </w:r>
      <w:r w:rsidRPr="00DD14E8">
        <w:rPr>
          <w:rFonts w:cs="Arial"/>
        </w:rPr>
        <w:t xml:space="preserve"> aanvraag </w:t>
      </w:r>
      <w:r w:rsidR="00165C5E">
        <w:rPr>
          <w:rFonts w:cs="Arial"/>
        </w:rPr>
        <w:t>voor het Vlaamse beschermingsmechanisme</w:t>
      </w:r>
      <w:r w:rsidRPr="00DD14E8">
        <w:rPr>
          <w:rFonts w:cs="Arial"/>
        </w:rPr>
        <w:t xml:space="preserve"> werd goedgekeurd door </w:t>
      </w:r>
      <w:proofErr w:type="spellStart"/>
      <w:r w:rsidRPr="00DD14E8">
        <w:rPr>
          <w:rFonts w:cs="Arial"/>
        </w:rPr>
        <w:t>Vlaio</w:t>
      </w:r>
      <w:proofErr w:type="spellEnd"/>
      <w:r w:rsidRPr="00DD14E8">
        <w:rPr>
          <w:rFonts w:cs="Arial"/>
        </w:rPr>
        <w:t xml:space="preserve">. </w:t>
      </w:r>
    </w:p>
    <w:p w14:paraId="2389F265" w14:textId="5F9D16C5" w:rsidR="002A5A60" w:rsidRPr="00DD14E8" w:rsidRDefault="00E374EB" w:rsidP="002A5A60">
      <w:pPr>
        <w:pStyle w:val="Lijstalinea"/>
        <w:numPr>
          <w:ilvl w:val="0"/>
          <w:numId w:val="16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een </w:t>
      </w:r>
      <w:r w:rsidRPr="00DD14E8">
        <w:rPr>
          <w:rFonts w:cs="Arial"/>
        </w:rPr>
        <w:t xml:space="preserve">kopie van </w:t>
      </w:r>
      <w:r>
        <w:rPr>
          <w:rFonts w:cs="Arial"/>
        </w:rPr>
        <w:t>het</w:t>
      </w:r>
      <w:r w:rsidRPr="00DD14E8">
        <w:rPr>
          <w:rFonts w:cs="Arial"/>
        </w:rPr>
        <w:t xml:space="preserve"> bankrekeninguittreksel</w:t>
      </w:r>
      <w:r>
        <w:rPr>
          <w:rFonts w:cs="Arial"/>
        </w:rPr>
        <w:t xml:space="preserve"> als bewijs van storting</w:t>
      </w:r>
      <w:r w:rsidRPr="00DD14E8">
        <w:rPr>
          <w:rFonts w:cs="Arial"/>
        </w:rPr>
        <w:t xml:space="preserve"> </w:t>
      </w:r>
      <w:r>
        <w:rPr>
          <w:rFonts w:cs="Arial"/>
        </w:rPr>
        <w:t>van de</w:t>
      </w:r>
      <w:r w:rsidR="00165C5E">
        <w:rPr>
          <w:rFonts w:cs="Arial"/>
        </w:rPr>
        <w:t>ze</w:t>
      </w:r>
      <w:r>
        <w:rPr>
          <w:rFonts w:cs="Arial"/>
        </w:rPr>
        <w:t xml:space="preserve"> </w:t>
      </w:r>
      <w:r w:rsidRPr="00DD14E8">
        <w:rPr>
          <w:rFonts w:cs="Arial"/>
        </w:rPr>
        <w:t xml:space="preserve">Vlaamse </w:t>
      </w:r>
      <w:r w:rsidR="00165C5E">
        <w:rPr>
          <w:rFonts w:cs="Arial"/>
        </w:rPr>
        <w:t>premie</w:t>
      </w:r>
      <w:r w:rsidR="002A5A60" w:rsidRPr="00DD14E8">
        <w:rPr>
          <w:rFonts w:cs="Arial"/>
        </w:rPr>
        <w:t xml:space="preserve">. </w:t>
      </w:r>
    </w:p>
    <w:p w14:paraId="4AB0C9C9" w14:textId="77777777" w:rsidR="00570275" w:rsidRDefault="00570275" w:rsidP="00570275">
      <w:pPr>
        <w:spacing w:after="0" w:line="240" w:lineRule="auto"/>
        <w:ind w:left="1215"/>
        <w:rPr>
          <w:rFonts w:ascii="ArialMT" w:hAnsi="ArialMT" w:cs="ArialMT"/>
          <w:lang w:eastAsia="nl-BE"/>
        </w:rPr>
      </w:pPr>
    </w:p>
    <w:p w14:paraId="7B3A086C" w14:textId="2975DA09" w:rsidR="00570275" w:rsidRPr="00570275" w:rsidRDefault="00570275" w:rsidP="00165C5E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 xml:space="preserve">Uitbetaling van de </w:t>
      </w:r>
      <w:r w:rsidR="00D3471C">
        <w:rPr>
          <w:rFonts w:cs="Arial"/>
          <w:b/>
        </w:rPr>
        <w:t>premie</w:t>
      </w:r>
      <w:r>
        <w:rPr>
          <w:rFonts w:cs="Arial"/>
          <w:b/>
        </w:rPr>
        <w:t>.</w:t>
      </w:r>
      <w:r>
        <w:rPr>
          <w:rFonts w:cs="Arial"/>
          <w:b/>
        </w:rPr>
        <w:br/>
      </w:r>
      <w:r w:rsidRPr="00570275">
        <w:rPr>
          <w:rFonts w:cs="Arial"/>
        </w:rPr>
        <w:t xml:space="preserve">Indien u voor </w:t>
      </w:r>
      <w:r w:rsidR="002A5A60">
        <w:rPr>
          <w:rFonts w:cs="Arial"/>
        </w:rPr>
        <w:t xml:space="preserve">de </w:t>
      </w:r>
      <w:r w:rsidR="002A5A60" w:rsidRPr="002A5A60">
        <w:rPr>
          <w:rFonts w:cs="Arial"/>
        </w:rPr>
        <w:t xml:space="preserve">Kalmthoutse </w:t>
      </w:r>
      <w:r w:rsidR="00165C5E">
        <w:rPr>
          <w:rFonts w:cs="Arial"/>
        </w:rPr>
        <w:t>beschermingspremie</w:t>
      </w:r>
      <w:r w:rsidR="002A5A60" w:rsidRPr="00570275">
        <w:rPr>
          <w:rFonts w:cs="Arial"/>
        </w:rPr>
        <w:t xml:space="preserve"> </w:t>
      </w:r>
      <w:r w:rsidRPr="00570275">
        <w:rPr>
          <w:rFonts w:cs="Arial"/>
        </w:rPr>
        <w:t xml:space="preserve">in aanmerking komt, mag de </w:t>
      </w:r>
      <w:r w:rsidR="00160AD1">
        <w:rPr>
          <w:rFonts w:cs="Arial"/>
        </w:rPr>
        <w:t>premie</w:t>
      </w:r>
      <w:r w:rsidRPr="00570275">
        <w:rPr>
          <w:rFonts w:cs="Arial"/>
        </w:rPr>
        <w:t xml:space="preserve"> gestort worden op rekeningnummer:</w:t>
      </w:r>
      <w:r w:rsidRPr="00570275">
        <w:rPr>
          <w:rFonts w:cs="Arial"/>
        </w:rPr>
        <w:br/>
        <w:t>IBAN</w:t>
      </w:r>
      <w:r>
        <w:rPr>
          <w:rFonts w:cs="Arial"/>
        </w:rPr>
        <w:t>:</w:t>
      </w:r>
      <w:r>
        <w:rPr>
          <w:rFonts w:cs="Arial"/>
        </w:rPr>
        <w:br/>
        <w:t>BIC-code:</w:t>
      </w:r>
    </w:p>
    <w:p w14:paraId="7C62005B" w14:textId="77777777" w:rsidR="000222F0" w:rsidRDefault="00570275" w:rsidP="00570275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570275">
        <w:rPr>
          <w:rFonts w:cs="Arial"/>
        </w:rPr>
        <w:t>Op naam van:</w:t>
      </w:r>
    </w:p>
    <w:p w14:paraId="4B203ED8" w14:textId="2F17AF8C" w:rsidR="00D3471C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3AB667D9" w14:textId="77777777" w:rsidR="00D3471C" w:rsidRPr="000222F0" w:rsidRDefault="00D3471C" w:rsidP="000222F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eastAsia="nl-BE"/>
        </w:rPr>
      </w:pPr>
    </w:p>
    <w:p w14:paraId="53B4F332" w14:textId="6213E13A" w:rsidR="00D3471C" w:rsidRPr="00D3471C" w:rsidRDefault="00570275" w:rsidP="00481366">
      <w:pPr>
        <w:pStyle w:val="Lijstaline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Ondertekening.</w:t>
      </w:r>
      <w:r>
        <w:rPr>
          <w:rFonts w:cs="Arial"/>
          <w:b/>
        </w:rPr>
        <w:br/>
      </w:r>
      <w:r>
        <w:rPr>
          <w:rFonts w:cs="Arial"/>
          <w:lang w:eastAsia="nl-BE"/>
        </w:rPr>
        <w:t xml:space="preserve">Ik heb kennis </w:t>
      </w:r>
      <w:r w:rsidRPr="00160AD1">
        <w:rPr>
          <w:rFonts w:ascii="ArialMT" w:hAnsi="ArialMT" w:cs="ArialMT"/>
          <w:lang w:eastAsia="nl-BE"/>
        </w:rPr>
        <w:t xml:space="preserve">genomen van </w:t>
      </w:r>
      <w:r w:rsidR="00160AD1" w:rsidRPr="00160AD1">
        <w:rPr>
          <w:rFonts w:ascii="ArialMT" w:hAnsi="ArialMT" w:cs="ArialMT"/>
          <w:lang w:eastAsia="nl-BE"/>
        </w:rPr>
        <w:t xml:space="preserve">reglement Kalmthoutse </w:t>
      </w:r>
      <w:r w:rsidR="00165C5E">
        <w:rPr>
          <w:rFonts w:ascii="ArialMT" w:hAnsi="ArialMT" w:cs="ArialMT"/>
          <w:lang w:eastAsia="nl-BE"/>
        </w:rPr>
        <w:t>beschermingspremie</w:t>
      </w:r>
      <w:r w:rsidR="00160AD1">
        <w:rPr>
          <w:rFonts w:ascii="ArialMT" w:hAnsi="ArialMT" w:cs="ArialMT"/>
          <w:lang w:eastAsia="nl-BE"/>
        </w:rPr>
        <w:t>,</w:t>
      </w:r>
      <w:r w:rsidRPr="00160AD1">
        <w:rPr>
          <w:rFonts w:ascii="ArialMT" w:hAnsi="ArialMT" w:cs="ArialMT"/>
          <w:lang w:eastAsia="nl-BE"/>
        </w:rPr>
        <w:t xml:space="preserve"> zoals</w:t>
      </w:r>
      <w:r w:rsidRPr="00DB3EE9">
        <w:rPr>
          <w:rFonts w:cs="Arial"/>
          <w:lang w:eastAsia="nl-BE"/>
        </w:rPr>
        <w:t xml:space="preserve"> goedgekeurd door de gemeenteraad in zitting van </w:t>
      </w:r>
      <w:r w:rsidR="00165C5E">
        <w:rPr>
          <w:rFonts w:cs="Arial"/>
          <w:lang w:eastAsia="nl-BE"/>
        </w:rPr>
        <w:t>30 november 2020</w:t>
      </w:r>
      <w:r>
        <w:rPr>
          <w:rFonts w:cs="Arial"/>
          <w:lang w:eastAsia="nl-BE"/>
        </w:rPr>
        <w:t xml:space="preserve"> en aanvaard ook de bepalingen en voorwaarden zoals voorzien in dit reglement</w:t>
      </w:r>
      <w:r w:rsidR="000222F0">
        <w:rPr>
          <w:rFonts w:cs="Arial"/>
          <w:lang w:eastAsia="nl-BE"/>
        </w:rPr>
        <w:t xml:space="preserve">. </w:t>
      </w:r>
    </w:p>
    <w:p w14:paraId="1819C294" w14:textId="77777777" w:rsidR="00D3471C" w:rsidRDefault="00D3471C" w:rsidP="00D3471C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14:paraId="6A021D6E" w14:textId="5FE2BA81" w:rsidR="000222F0" w:rsidRPr="000222F0" w:rsidRDefault="000222F0" w:rsidP="00D3471C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22F0">
        <w:rPr>
          <w:rFonts w:ascii="ArialMT" w:hAnsi="ArialMT" w:cs="ArialMT"/>
          <w:lang w:eastAsia="nl-BE"/>
        </w:rPr>
        <w:t xml:space="preserve">De aanvrager van de </w:t>
      </w:r>
      <w:r w:rsidR="00160AD1">
        <w:rPr>
          <w:rFonts w:ascii="ArialMT" w:hAnsi="ArialMT" w:cs="ArialMT"/>
          <w:lang w:eastAsia="nl-BE"/>
        </w:rPr>
        <w:t>premie</w:t>
      </w:r>
      <w:r w:rsidRPr="000222F0">
        <w:rPr>
          <w:rFonts w:ascii="ArialMT" w:hAnsi="ArialMT" w:cs="ArialMT"/>
          <w:lang w:eastAsia="nl-BE"/>
        </w:rPr>
        <w:t xml:space="preserve"> is verantwoordelijk voor de juistheid van de door hem ingevulde gegevens op het aanvraagformulier.</w:t>
      </w:r>
      <w:r>
        <w:rPr>
          <w:rFonts w:ascii="ArialMT" w:hAnsi="ArialMT" w:cs="ArialMT"/>
          <w:lang w:eastAsia="nl-BE"/>
        </w:rPr>
        <w:br/>
      </w:r>
    </w:p>
    <w:p w14:paraId="6E2FFC18" w14:textId="7F325965" w:rsidR="000222F0" w:rsidRPr="000222F0" w:rsidRDefault="000222F0" w:rsidP="00481366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0222F0">
        <w:rPr>
          <w:rFonts w:ascii="ArialMT" w:hAnsi="ArialMT" w:cs="ArialMT"/>
          <w:lang w:eastAsia="nl-BE"/>
        </w:rPr>
        <w:t xml:space="preserve">Indien een </w:t>
      </w:r>
      <w:r w:rsidR="00160AD1">
        <w:rPr>
          <w:rFonts w:ascii="ArialMT" w:hAnsi="ArialMT" w:cs="ArialMT"/>
          <w:lang w:eastAsia="nl-BE"/>
        </w:rPr>
        <w:t>premie</w:t>
      </w:r>
      <w:r w:rsidR="00E374EB">
        <w:rPr>
          <w:rFonts w:ascii="ArialMT" w:hAnsi="ArialMT" w:cs="ArialMT"/>
          <w:lang w:eastAsia="nl-BE"/>
        </w:rPr>
        <w:t>-</w:t>
      </w:r>
      <w:r w:rsidR="00160AD1">
        <w:rPr>
          <w:rFonts w:ascii="ArialMT" w:hAnsi="ArialMT" w:cs="ArialMT"/>
          <w:lang w:eastAsia="nl-BE"/>
        </w:rPr>
        <w:t>aanvraag</w:t>
      </w:r>
      <w:r w:rsidRPr="000222F0">
        <w:rPr>
          <w:rFonts w:ascii="ArialMT" w:hAnsi="ArialMT" w:cs="ArialMT"/>
          <w:lang w:eastAsia="nl-BE"/>
        </w:rPr>
        <w:t xml:space="preserve"> wordt ingediend waarbij het aanvraagformulier niet of niet volledig</w:t>
      </w:r>
      <w:r>
        <w:rPr>
          <w:rFonts w:ascii="ArialMT" w:hAnsi="ArialMT" w:cs="ArialMT"/>
          <w:lang w:eastAsia="nl-BE"/>
        </w:rPr>
        <w:t xml:space="preserve"> is ingevuld en/of waarbij de nodige stukken ontbreken, zal de aanvraag als onontvankelijk </w:t>
      </w:r>
      <w:r w:rsidRPr="000222F0">
        <w:rPr>
          <w:rFonts w:ascii="ArialMT" w:hAnsi="ArialMT" w:cs="ArialMT"/>
          <w:lang w:eastAsia="nl-BE"/>
        </w:rPr>
        <w:t>worden afgewezen.</w:t>
      </w:r>
    </w:p>
    <w:p w14:paraId="41E71D94" w14:textId="77777777" w:rsidR="000222F0" w:rsidRDefault="000222F0" w:rsidP="000222F0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lang w:eastAsia="nl-BE"/>
        </w:rPr>
      </w:pPr>
    </w:p>
    <w:p w14:paraId="53CE7ED6" w14:textId="77777777" w:rsidR="00160AD1" w:rsidRDefault="00570275" w:rsidP="000222F0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eastAsia="nl-BE"/>
        </w:rPr>
      </w:pPr>
      <w:r>
        <w:rPr>
          <w:rFonts w:cs="Arial"/>
          <w:lang w:eastAsia="nl-BE"/>
        </w:rPr>
        <w:t>Datum aanvraag:</w:t>
      </w:r>
      <w:r>
        <w:rPr>
          <w:rFonts w:cs="Arial"/>
          <w:lang w:eastAsia="nl-BE"/>
        </w:rPr>
        <w:br/>
      </w:r>
      <w:r>
        <w:rPr>
          <w:rFonts w:cs="Arial"/>
          <w:lang w:eastAsia="nl-BE"/>
        </w:rPr>
        <w:br/>
      </w:r>
    </w:p>
    <w:p w14:paraId="5A669027" w14:textId="23C1906E" w:rsidR="00570275" w:rsidRDefault="00570275" w:rsidP="000222F0">
      <w:pPr>
        <w:autoSpaceDE w:val="0"/>
        <w:autoSpaceDN w:val="0"/>
        <w:adjustRightInd w:val="0"/>
        <w:spacing w:after="0" w:line="240" w:lineRule="auto"/>
        <w:ind w:left="708"/>
        <w:rPr>
          <w:rFonts w:cs="Arial"/>
          <w:lang w:eastAsia="nl-BE"/>
        </w:rPr>
      </w:pPr>
      <w:r>
        <w:rPr>
          <w:rFonts w:cs="Arial"/>
          <w:lang w:eastAsia="nl-BE"/>
        </w:rPr>
        <w:t>Naam en handtekening aanvrager</w:t>
      </w:r>
      <w:r>
        <w:rPr>
          <w:rFonts w:cs="Arial"/>
          <w:lang w:eastAsia="nl-BE"/>
        </w:rPr>
        <w:br/>
      </w:r>
    </w:p>
    <w:p w14:paraId="2BB51CC2" w14:textId="77777777" w:rsidR="000222F0" w:rsidRDefault="000222F0" w:rsidP="000222F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nl-BE"/>
        </w:rPr>
      </w:pPr>
    </w:p>
    <w:p w14:paraId="5E1D0A3A" w14:textId="33E4BE65" w:rsidR="000222F0" w:rsidRDefault="000222F0" w:rsidP="000222F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nl-BE"/>
        </w:rPr>
      </w:pPr>
    </w:p>
    <w:p w14:paraId="6968FCAF" w14:textId="77777777" w:rsidR="00160AD1" w:rsidRPr="000222F0" w:rsidRDefault="00160AD1" w:rsidP="000222F0">
      <w:pPr>
        <w:autoSpaceDE w:val="0"/>
        <w:autoSpaceDN w:val="0"/>
        <w:adjustRightInd w:val="0"/>
        <w:spacing w:after="0" w:line="240" w:lineRule="auto"/>
        <w:ind w:left="708"/>
        <w:rPr>
          <w:rFonts w:ascii="ArialMT" w:hAnsi="ArialMT" w:cs="ArialMT"/>
          <w:lang w:eastAsia="nl-BE"/>
        </w:rPr>
      </w:pPr>
    </w:p>
    <w:p w14:paraId="1B1E456A" w14:textId="77777777" w:rsidR="000222F0" w:rsidRPr="000222F0" w:rsidRDefault="00570275" w:rsidP="00481366">
      <w:pPr>
        <w:pStyle w:val="Lijstaline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714" w:hanging="357"/>
        <w:rPr>
          <w:rFonts w:cs="Arial"/>
          <w:b/>
        </w:rPr>
      </w:pPr>
      <w:r>
        <w:rPr>
          <w:rFonts w:cs="Arial"/>
          <w:b/>
        </w:rPr>
        <w:t>Nuttige informatie.</w:t>
      </w:r>
      <w:r>
        <w:rPr>
          <w:rFonts w:cs="Arial"/>
          <w:b/>
        </w:rPr>
        <w:br/>
      </w:r>
      <w:r w:rsidR="000222F0">
        <w:rPr>
          <w:rFonts w:ascii="ArialMT" w:hAnsi="ArialMT" w:cs="ArialMT"/>
          <w:lang w:eastAsia="nl-BE"/>
        </w:rPr>
        <w:t xml:space="preserve">Na volledige invulling en ondertekening wordt dit formulier, samen met de bijhorende bewijsstukken, bezorgd aan het college van burgemeester en schepenen, ter attentie van de verantwoordelijke lokale economie, Kerkeneind 13, </w:t>
      </w:r>
      <w:r w:rsidR="000222F0" w:rsidRPr="000222F0">
        <w:rPr>
          <w:rFonts w:ascii="ArialMT" w:hAnsi="ArialMT" w:cs="ArialMT"/>
          <w:lang w:eastAsia="nl-BE"/>
        </w:rPr>
        <w:t>2920 Kalmthout</w:t>
      </w:r>
      <w:r w:rsidR="000222F0">
        <w:rPr>
          <w:rFonts w:ascii="ArialMT" w:hAnsi="ArialMT" w:cs="ArialMT"/>
          <w:lang w:eastAsia="nl-BE"/>
        </w:rPr>
        <w:t>.</w:t>
      </w:r>
    </w:p>
    <w:p w14:paraId="7359AE06" w14:textId="77777777" w:rsidR="000222F0" w:rsidRDefault="000222F0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14:paraId="52761710" w14:textId="1B8B8E1A" w:rsidR="00570275" w:rsidRDefault="000222F0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0222F0">
        <w:rPr>
          <w:rFonts w:cs="Arial"/>
        </w:rPr>
        <w:t xml:space="preserve">Voor alle inlichtingen betreffende uw dossier, kan u terecht bij de verantwoordelijke lokale economie An Loos – </w:t>
      </w:r>
      <w:hyperlink r:id="rId9" w:history="1">
        <w:r w:rsidRPr="000222F0">
          <w:rPr>
            <w:rStyle w:val="Hyperlink"/>
            <w:rFonts w:cs="Arial"/>
          </w:rPr>
          <w:t>an.loos@kalmthout.be</w:t>
        </w:r>
      </w:hyperlink>
      <w:r w:rsidRPr="000222F0">
        <w:rPr>
          <w:rFonts w:cs="Arial"/>
        </w:rPr>
        <w:t xml:space="preserve"> of 03/620.22.03</w:t>
      </w:r>
      <w:r>
        <w:rPr>
          <w:rFonts w:cs="Arial"/>
        </w:rPr>
        <w:t>.</w:t>
      </w:r>
      <w:r w:rsidR="00570275" w:rsidRPr="000222F0">
        <w:rPr>
          <w:rFonts w:cs="Arial"/>
        </w:rPr>
        <w:br/>
      </w:r>
      <w:r w:rsidR="00570275" w:rsidRPr="000222F0">
        <w:rPr>
          <w:rFonts w:cs="Arial"/>
        </w:rPr>
        <w:br/>
      </w:r>
      <w:r w:rsidR="00570275" w:rsidRPr="000222F0">
        <w:rPr>
          <w:rFonts w:cs="Arial"/>
        </w:rPr>
        <w:br/>
      </w:r>
      <w:r w:rsidR="00570275" w:rsidRPr="000222F0">
        <w:rPr>
          <w:rFonts w:cs="Arial"/>
        </w:rPr>
        <w:br/>
      </w:r>
    </w:p>
    <w:p w14:paraId="53D73FA1" w14:textId="03B0E892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34D6DDCA" w14:textId="3207636D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07E2CA7" w14:textId="6383FDA0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9A5BFBC" w14:textId="46B97C9E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4EE93C3" w14:textId="2F4A67D5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2101E5F" w14:textId="1F6A08CB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1E004E6" w14:textId="4A28CB63" w:rsidR="00C31B2F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19480ECC" w14:textId="77777777" w:rsidR="00C31B2F" w:rsidRPr="000222F0" w:rsidRDefault="00C31B2F" w:rsidP="00481366">
      <w:pPr>
        <w:pStyle w:val="Lijstalinea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6502757" w14:textId="77777777" w:rsidR="00C31B2F" w:rsidRPr="00C31B2F" w:rsidRDefault="00C31B2F" w:rsidP="00C31B2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  <w:r w:rsidRPr="00C31B2F">
        <w:rPr>
          <w:rFonts w:eastAsia="Times New Roman" w:cs="Arial"/>
          <w:sz w:val="20"/>
          <w:szCs w:val="20"/>
        </w:rPr>
        <w:t>De aanvrager verleent toestemming om via e-mail op de hoogte te blijven van alle gemeentelijke activiteiten rond lokale economie:</w:t>
      </w:r>
    </w:p>
    <w:p w14:paraId="004B1E24" w14:textId="77777777" w:rsidR="00C31B2F" w:rsidRPr="00C31B2F" w:rsidRDefault="00C31B2F" w:rsidP="00C31B2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0"/>
          <w:szCs w:val="20"/>
        </w:rPr>
      </w:pPr>
    </w:p>
    <w:p w14:paraId="11E54F9E" w14:textId="3FB01BC6" w:rsidR="00C31B2F" w:rsidRPr="00C31B2F" w:rsidRDefault="00C31B2F" w:rsidP="00C31B2F">
      <w:pPr>
        <w:pStyle w:val="Lijstalinea"/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0"/>
          <w:szCs w:val="20"/>
          <w:lang w:eastAsia="nl-BE"/>
        </w:rPr>
      </w:pPr>
      <w:r w:rsidRPr="00C31B2F">
        <w:rPr>
          <w:rFonts w:eastAsia="Times New Roman" w:cs="Arial"/>
          <w:sz w:val="20"/>
          <w:szCs w:val="20"/>
        </w:rPr>
        <w:t>I</w:t>
      </w:r>
      <w:r w:rsidRPr="00C31B2F">
        <w:rPr>
          <w:rFonts w:eastAsia="Times New Roman"/>
          <w:sz w:val="20"/>
          <w:szCs w:val="20"/>
        </w:rPr>
        <w:t>k geef toestemming dat het gemeentebestuur Kalmthout mijn persoonlijke gegevens verder verwerkt conform de privacyverklaring voor:</w:t>
      </w:r>
    </w:p>
    <w:p w14:paraId="252C1693" w14:textId="3A5F34D0" w:rsidR="00C31B2F" w:rsidRPr="00C31B2F" w:rsidRDefault="00C31B2F" w:rsidP="00C31B2F">
      <w:pPr>
        <w:spacing w:before="100" w:beforeAutospacing="1" w:after="100" w:afterAutospacing="1" w:line="240" w:lineRule="auto"/>
        <w:ind w:left="708" w:firstLine="708"/>
        <w:jc w:val="both"/>
        <w:rPr>
          <w:rFonts w:eastAsia="Times New Roman"/>
          <w:sz w:val="20"/>
          <w:szCs w:val="20"/>
        </w:rPr>
      </w:pPr>
      <w:r w:rsidRPr="00C31B2F">
        <w:rPr>
          <w:rFonts w:eastAsia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F753F" wp14:editId="5CAED646">
                <wp:simplePos x="0" y="0"/>
                <wp:positionH relativeFrom="column">
                  <wp:posOffset>526415</wp:posOffset>
                </wp:positionH>
                <wp:positionV relativeFrom="paragraph">
                  <wp:posOffset>191135</wp:posOffset>
                </wp:positionV>
                <wp:extent cx="161925" cy="152400"/>
                <wp:effectExtent l="0" t="0" r="28575" b="19050"/>
                <wp:wrapNone/>
                <wp:docPr id="2" name="Ova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0210A2" id="Ovaal 2" o:spid="_x0000_s1026" style="position:absolute;margin-left:41.45pt;margin-top:15.0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Pr="00C31B2F">
        <w:rPr>
          <w:rFonts w:eastAsia="Times New Roman"/>
          <w:sz w:val="20"/>
          <w:szCs w:val="20"/>
        </w:rPr>
        <w:t>het verzenden van informatie over alle gemeentelijke activiteiten rond lokale economie.</w:t>
      </w:r>
    </w:p>
    <w:p w14:paraId="491BD195" w14:textId="77777777" w:rsidR="00524A29" w:rsidRPr="00524A29" w:rsidRDefault="00524A29" w:rsidP="00524A29">
      <w:pPr>
        <w:spacing w:after="0"/>
        <w:rPr>
          <w:b/>
        </w:rPr>
      </w:pPr>
    </w:p>
    <w:sectPr w:rsidR="00524A29" w:rsidRPr="00524A29" w:rsidSect="009B39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5" w:right="1418" w:bottom="1559" w:left="1361" w:header="709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9C9E8" w14:textId="77777777" w:rsidR="000524D6" w:rsidRDefault="000524D6" w:rsidP="001A4A5B">
      <w:pPr>
        <w:spacing w:after="0" w:line="240" w:lineRule="auto"/>
      </w:pPr>
      <w:r>
        <w:separator/>
      </w:r>
    </w:p>
  </w:endnote>
  <w:endnote w:type="continuationSeparator" w:id="0">
    <w:p w14:paraId="7464AAC5" w14:textId="77777777" w:rsidR="000524D6" w:rsidRDefault="000524D6" w:rsidP="001A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F69A0" w14:textId="77777777" w:rsidR="0080062D" w:rsidRDefault="008006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52EA9" w14:textId="71D3BA3C" w:rsidR="000524D6" w:rsidRPr="00536E5B" w:rsidRDefault="0080062D" w:rsidP="001D562B">
    <w:pPr>
      <w:pStyle w:val="Voettekst"/>
      <w:jc w:val="right"/>
      <w:rPr>
        <w:color w:val="603B45"/>
        <w:sz w:val="16"/>
        <w:szCs w:val="16"/>
      </w:rPr>
    </w:pPr>
    <w:r w:rsidRPr="0080062D">
      <w:rPr>
        <w:rFonts w:cs="Arial"/>
        <w:sz w:val="18"/>
        <w:szCs w:val="18"/>
      </w:rPr>
      <w:t xml:space="preserve">Wij behandelen uw gegevens in overeenstemming met onze privacyverklaring: </w:t>
    </w:r>
    <w:hyperlink r:id="rId1" w:history="1">
      <w:r w:rsidRPr="0080062D">
        <w:rPr>
          <w:rStyle w:val="Hyperlink"/>
          <w:rFonts w:cs="Arial"/>
          <w:sz w:val="18"/>
          <w:szCs w:val="18"/>
        </w:rPr>
        <w:t>www.kalmthout.be/privacy.html</w:t>
      </w:r>
    </w:hyperlink>
    <w:r w:rsidR="000524D6" w:rsidRPr="00536E5B">
      <w:rPr>
        <w:bCs/>
        <w:color w:val="603B45"/>
        <w:sz w:val="16"/>
        <w:szCs w:val="16"/>
      </w:rPr>
      <w:fldChar w:fldCharType="begin"/>
    </w:r>
    <w:r w:rsidR="000524D6" w:rsidRPr="00536E5B">
      <w:rPr>
        <w:bCs/>
        <w:color w:val="603B45"/>
        <w:sz w:val="16"/>
        <w:szCs w:val="16"/>
      </w:rPr>
      <w:instrText xml:space="preserve"> PAGE </w:instrText>
    </w:r>
    <w:r w:rsidR="000524D6"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2</w:t>
    </w:r>
    <w:r w:rsidR="000524D6" w:rsidRPr="00536E5B">
      <w:rPr>
        <w:bCs/>
        <w:color w:val="603B45"/>
        <w:sz w:val="16"/>
        <w:szCs w:val="16"/>
      </w:rPr>
      <w:fldChar w:fldCharType="end"/>
    </w:r>
    <w:r w:rsidR="000524D6" w:rsidRPr="00536E5B">
      <w:rPr>
        <w:color w:val="603B45"/>
        <w:sz w:val="16"/>
        <w:szCs w:val="16"/>
      </w:rPr>
      <w:t xml:space="preserve"> / </w:t>
    </w:r>
    <w:r w:rsidR="000524D6" w:rsidRPr="00536E5B">
      <w:rPr>
        <w:bCs/>
        <w:color w:val="603B45"/>
        <w:sz w:val="16"/>
        <w:szCs w:val="16"/>
      </w:rPr>
      <w:fldChar w:fldCharType="begin"/>
    </w:r>
    <w:r w:rsidR="000524D6" w:rsidRPr="00536E5B">
      <w:rPr>
        <w:bCs/>
        <w:color w:val="603B45"/>
        <w:sz w:val="16"/>
        <w:szCs w:val="16"/>
      </w:rPr>
      <w:instrText xml:space="preserve"> NUMPAGES  </w:instrText>
    </w:r>
    <w:r w:rsidR="000524D6"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5</w:t>
    </w:r>
    <w:r w:rsidR="000524D6" w:rsidRPr="00536E5B">
      <w:rPr>
        <w:bCs/>
        <w:color w:val="603B45"/>
        <w:sz w:val="16"/>
        <w:szCs w:val="16"/>
      </w:rPr>
      <w:fldChar w:fldCharType="end"/>
    </w:r>
  </w:p>
  <w:p w14:paraId="00BBEB68" w14:textId="77777777" w:rsidR="000524D6" w:rsidRDefault="000524D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761E" w14:textId="77777777" w:rsidR="000524D6" w:rsidRPr="00536E5B" w:rsidRDefault="000524D6" w:rsidP="003E72EA">
    <w:pPr>
      <w:pStyle w:val="Voettekst"/>
      <w:jc w:val="right"/>
      <w:rPr>
        <w:color w:val="603B45"/>
        <w:sz w:val="16"/>
        <w:szCs w:val="16"/>
      </w:rPr>
    </w:pP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PAGE </w:instrText>
    </w:r>
    <w:r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1</w:t>
    </w:r>
    <w:r w:rsidRPr="00536E5B">
      <w:rPr>
        <w:bCs/>
        <w:color w:val="603B45"/>
        <w:sz w:val="16"/>
        <w:szCs w:val="16"/>
      </w:rPr>
      <w:fldChar w:fldCharType="end"/>
    </w:r>
    <w:r w:rsidRPr="00536E5B">
      <w:rPr>
        <w:color w:val="603B45"/>
        <w:sz w:val="16"/>
        <w:szCs w:val="16"/>
      </w:rPr>
      <w:t xml:space="preserve"> / </w:t>
    </w:r>
    <w:r w:rsidRPr="00536E5B">
      <w:rPr>
        <w:bCs/>
        <w:color w:val="603B45"/>
        <w:sz w:val="16"/>
        <w:szCs w:val="16"/>
      </w:rPr>
      <w:fldChar w:fldCharType="begin"/>
    </w:r>
    <w:r w:rsidRPr="00536E5B">
      <w:rPr>
        <w:bCs/>
        <w:color w:val="603B45"/>
        <w:sz w:val="16"/>
        <w:szCs w:val="16"/>
      </w:rPr>
      <w:instrText xml:space="preserve"> NUMPAGES  </w:instrText>
    </w:r>
    <w:r w:rsidRPr="00536E5B">
      <w:rPr>
        <w:bCs/>
        <w:color w:val="603B45"/>
        <w:sz w:val="16"/>
        <w:szCs w:val="16"/>
      </w:rPr>
      <w:fldChar w:fldCharType="separate"/>
    </w:r>
    <w:r w:rsidR="002E634E">
      <w:rPr>
        <w:bCs/>
        <w:noProof/>
        <w:color w:val="603B45"/>
        <w:sz w:val="16"/>
        <w:szCs w:val="16"/>
      </w:rPr>
      <w:t>5</w:t>
    </w:r>
    <w:r w:rsidRPr="00536E5B">
      <w:rPr>
        <w:bCs/>
        <w:color w:val="603B45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441B1E" w14:textId="77777777" w:rsidR="000524D6" w:rsidRDefault="000524D6" w:rsidP="001A4A5B">
      <w:pPr>
        <w:spacing w:after="0" w:line="240" w:lineRule="auto"/>
      </w:pPr>
      <w:r>
        <w:separator/>
      </w:r>
    </w:p>
  </w:footnote>
  <w:footnote w:type="continuationSeparator" w:id="0">
    <w:p w14:paraId="09CBA561" w14:textId="77777777" w:rsidR="000524D6" w:rsidRDefault="000524D6" w:rsidP="001A4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82CB1" w14:textId="77777777" w:rsidR="0080062D" w:rsidRDefault="008006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5A5EF" w14:textId="77777777" w:rsidR="000524D6" w:rsidRDefault="000524D6" w:rsidP="007B38D5">
    <w:pPr>
      <w:pStyle w:val="Koptekst"/>
      <w:tabs>
        <w:tab w:val="clear" w:pos="4536"/>
      </w:tabs>
      <w:spacing w:before="100"/>
      <w:ind w:firstLine="5670"/>
      <w:rPr>
        <w:noProof/>
        <w:lang w:eastAsia="nl-B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C5911" w14:textId="77777777" w:rsidR="000524D6" w:rsidRDefault="000524D6" w:rsidP="003E72EA">
    <w:pPr>
      <w:pStyle w:val="Koptekst"/>
      <w:tabs>
        <w:tab w:val="clear" w:pos="4536"/>
      </w:tabs>
      <w:spacing w:before="100"/>
      <w:rPr>
        <w:noProof/>
        <w:lang w:eastAsia="nl-BE"/>
      </w:rPr>
    </w:pPr>
    <w:r w:rsidRPr="000334BA">
      <w:rPr>
        <w:rFonts w:cs="Arial"/>
        <w:noProof/>
        <w:sz w:val="18"/>
        <w:szCs w:val="18"/>
        <w:lang w:eastAsia="nl-BE"/>
      </w:rPr>
      <w:drawing>
        <wp:anchor distT="0" distB="0" distL="114300" distR="114300" simplePos="0" relativeHeight="251679232" behindDoc="1" locked="0" layoutInCell="1" allowOverlap="1" wp14:anchorId="0A46AD7B" wp14:editId="547A01AD">
          <wp:simplePos x="0" y="0"/>
          <wp:positionH relativeFrom="page">
            <wp:posOffset>360045</wp:posOffset>
          </wp:positionH>
          <wp:positionV relativeFrom="page">
            <wp:posOffset>720090</wp:posOffset>
          </wp:positionV>
          <wp:extent cx="2239200" cy="439200"/>
          <wp:effectExtent l="0" t="0" r="0" b="0"/>
          <wp:wrapThrough wrapText="bothSides">
            <wp:wrapPolygon edited="0">
              <wp:start x="0" y="0"/>
              <wp:lineTo x="0" y="20631"/>
              <wp:lineTo x="21318" y="20631"/>
              <wp:lineTo x="213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almthout-gray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4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38D5">
      <w:rPr>
        <w:noProof/>
        <w:sz w:val="18"/>
        <w:szCs w:val="18"/>
        <w:lang w:eastAsia="nl-BE"/>
      </w:rPr>
      <w:drawing>
        <wp:anchor distT="0" distB="0" distL="114300" distR="114300" simplePos="0" relativeHeight="251678208" behindDoc="1" locked="0" layoutInCell="1" allowOverlap="1" wp14:anchorId="679F3A50" wp14:editId="628D018D">
          <wp:simplePos x="0" y="0"/>
          <wp:positionH relativeFrom="page">
            <wp:posOffset>4461510</wp:posOffset>
          </wp:positionH>
          <wp:positionV relativeFrom="page">
            <wp:posOffset>850900</wp:posOffset>
          </wp:positionV>
          <wp:extent cx="2638425" cy="103505"/>
          <wp:effectExtent l="0" t="0" r="9525" b="0"/>
          <wp:wrapThrough wrapText="bothSides">
            <wp:wrapPolygon edited="0">
              <wp:start x="0" y="0"/>
              <wp:lineTo x="0" y="15902"/>
              <wp:lineTo x="21522" y="15902"/>
              <wp:lineTo x="21522" y="0"/>
              <wp:lineTo x="0" y="0"/>
            </wp:wrapPolygon>
          </wp:wrapThrough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05-ad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425" cy="103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1148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844F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8609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006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EC1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E873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ACC0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CCC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96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CA02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73719"/>
    <w:multiLevelType w:val="multilevel"/>
    <w:tmpl w:val="6A40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E70803"/>
    <w:multiLevelType w:val="hybridMultilevel"/>
    <w:tmpl w:val="F30E02EE"/>
    <w:lvl w:ilvl="0" w:tplc="DAD0E83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562F0"/>
    <w:multiLevelType w:val="hybridMultilevel"/>
    <w:tmpl w:val="0E0082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2698F"/>
    <w:multiLevelType w:val="hybridMultilevel"/>
    <w:tmpl w:val="C84246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1C0378">
      <w:start w:val="1"/>
      <w:numFmt w:val="bullet"/>
      <w:lvlText w:val="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31048"/>
    <w:multiLevelType w:val="hybridMultilevel"/>
    <w:tmpl w:val="F796F5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B2446"/>
    <w:multiLevelType w:val="hybridMultilevel"/>
    <w:tmpl w:val="2A64AEF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05088"/>
    <w:multiLevelType w:val="hybridMultilevel"/>
    <w:tmpl w:val="D220D724"/>
    <w:lvl w:ilvl="0" w:tplc="212E5D0A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styleLockQFSet/>
  <w:defaultTabStop w:val="708"/>
  <w:hyphenationZone w:val="425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E9"/>
    <w:rsid w:val="000215C4"/>
    <w:rsid w:val="000222F0"/>
    <w:rsid w:val="00026B82"/>
    <w:rsid w:val="000308EA"/>
    <w:rsid w:val="000334BA"/>
    <w:rsid w:val="00041537"/>
    <w:rsid w:val="00041C50"/>
    <w:rsid w:val="000439C1"/>
    <w:rsid w:val="000524D6"/>
    <w:rsid w:val="000716C7"/>
    <w:rsid w:val="000E0204"/>
    <w:rsid w:val="000E54BA"/>
    <w:rsid w:val="00101660"/>
    <w:rsid w:val="00160AD1"/>
    <w:rsid w:val="00165C5E"/>
    <w:rsid w:val="00193782"/>
    <w:rsid w:val="001A0161"/>
    <w:rsid w:val="001A4A5B"/>
    <w:rsid w:val="001B6B8E"/>
    <w:rsid w:val="001D562B"/>
    <w:rsid w:val="001E2448"/>
    <w:rsid w:val="001F1FDB"/>
    <w:rsid w:val="0020513B"/>
    <w:rsid w:val="00264E3B"/>
    <w:rsid w:val="0027115A"/>
    <w:rsid w:val="00297457"/>
    <w:rsid w:val="002A3F40"/>
    <w:rsid w:val="002A5A60"/>
    <w:rsid w:val="002E634E"/>
    <w:rsid w:val="00324CB7"/>
    <w:rsid w:val="00363B50"/>
    <w:rsid w:val="003A3C67"/>
    <w:rsid w:val="003B32F6"/>
    <w:rsid w:val="003C3BA2"/>
    <w:rsid w:val="003E72EA"/>
    <w:rsid w:val="003F2DF3"/>
    <w:rsid w:val="003F4ABF"/>
    <w:rsid w:val="0040279C"/>
    <w:rsid w:val="00481366"/>
    <w:rsid w:val="00494073"/>
    <w:rsid w:val="004B637F"/>
    <w:rsid w:val="004E1FDB"/>
    <w:rsid w:val="004E67DD"/>
    <w:rsid w:val="004F114C"/>
    <w:rsid w:val="004F1F2B"/>
    <w:rsid w:val="004F61C7"/>
    <w:rsid w:val="00504D78"/>
    <w:rsid w:val="005055C1"/>
    <w:rsid w:val="00507940"/>
    <w:rsid w:val="00524A29"/>
    <w:rsid w:val="0053302F"/>
    <w:rsid w:val="00536348"/>
    <w:rsid w:val="00536E5B"/>
    <w:rsid w:val="00542259"/>
    <w:rsid w:val="00552C69"/>
    <w:rsid w:val="00564A66"/>
    <w:rsid w:val="00565523"/>
    <w:rsid w:val="00570275"/>
    <w:rsid w:val="005B5A24"/>
    <w:rsid w:val="00601345"/>
    <w:rsid w:val="0061131A"/>
    <w:rsid w:val="0064311A"/>
    <w:rsid w:val="006627E7"/>
    <w:rsid w:val="0067116D"/>
    <w:rsid w:val="00676636"/>
    <w:rsid w:val="00691CC1"/>
    <w:rsid w:val="006A0268"/>
    <w:rsid w:val="006A2080"/>
    <w:rsid w:val="006A2DDA"/>
    <w:rsid w:val="006A39D0"/>
    <w:rsid w:val="006F6F17"/>
    <w:rsid w:val="00704D45"/>
    <w:rsid w:val="00710E5C"/>
    <w:rsid w:val="00711E76"/>
    <w:rsid w:val="007126D7"/>
    <w:rsid w:val="00725861"/>
    <w:rsid w:val="00762E4A"/>
    <w:rsid w:val="00783F38"/>
    <w:rsid w:val="00795A15"/>
    <w:rsid w:val="007B38D5"/>
    <w:rsid w:val="007C42D1"/>
    <w:rsid w:val="007D26FB"/>
    <w:rsid w:val="007F3620"/>
    <w:rsid w:val="0080062D"/>
    <w:rsid w:val="0082768B"/>
    <w:rsid w:val="008B674F"/>
    <w:rsid w:val="00923821"/>
    <w:rsid w:val="00991AF1"/>
    <w:rsid w:val="009B3933"/>
    <w:rsid w:val="009B45CA"/>
    <w:rsid w:val="009E199A"/>
    <w:rsid w:val="009F519A"/>
    <w:rsid w:val="00A1525D"/>
    <w:rsid w:val="00A2029D"/>
    <w:rsid w:val="00A60F24"/>
    <w:rsid w:val="00AD1492"/>
    <w:rsid w:val="00B332FE"/>
    <w:rsid w:val="00B80C4E"/>
    <w:rsid w:val="00B843C0"/>
    <w:rsid w:val="00B942D1"/>
    <w:rsid w:val="00BA23CB"/>
    <w:rsid w:val="00BB3B37"/>
    <w:rsid w:val="00C1301A"/>
    <w:rsid w:val="00C31B2F"/>
    <w:rsid w:val="00C4619F"/>
    <w:rsid w:val="00C46CAC"/>
    <w:rsid w:val="00C90566"/>
    <w:rsid w:val="00CB7B39"/>
    <w:rsid w:val="00CD7535"/>
    <w:rsid w:val="00D018B6"/>
    <w:rsid w:val="00D20FB2"/>
    <w:rsid w:val="00D21FB7"/>
    <w:rsid w:val="00D30222"/>
    <w:rsid w:val="00D3471C"/>
    <w:rsid w:val="00D436CF"/>
    <w:rsid w:val="00D84489"/>
    <w:rsid w:val="00D96925"/>
    <w:rsid w:val="00DB3EE9"/>
    <w:rsid w:val="00DF3B20"/>
    <w:rsid w:val="00DF6147"/>
    <w:rsid w:val="00E374EB"/>
    <w:rsid w:val="00E4792F"/>
    <w:rsid w:val="00E77586"/>
    <w:rsid w:val="00EA0899"/>
    <w:rsid w:val="00EC22FA"/>
    <w:rsid w:val="00F15FD2"/>
    <w:rsid w:val="00F6457F"/>
    <w:rsid w:val="00F64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410B46"/>
  <w15:docId w15:val="{D0A92656-112E-4CA7-B3D5-AB2FD9AEF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6FB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A5B"/>
  </w:style>
  <w:style w:type="paragraph" w:styleId="Voettekst">
    <w:name w:val="footer"/>
    <w:basedOn w:val="Standaard"/>
    <w:link w:val="VoettekstChar"/>
    <w:uiPriority w:val="99"/>
    <w:unhideWhenUsed/>
    <w:rsid w:val="001A4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A5B"/>
  </w:style>
  <w:style w:type="paragraph" w:styleId="Titel">
    <w:name w:val="Title"/>
    <w:basedOn w:val="Standaard"/>
    <w:link w:val="TitelChar"/>
    <w:uiPriority w:val="10"/>
    <w:qFormat/>
    <w:rsid w:val="006A39D0"/>
    <w:pPr>
      <w:spacing w:before="100" w:beforeAutospacing="1" w:after="100" w:afterAutospacing="1"/>
    </w:pPr>
    <w:rPr>
      <w:rFonts w:cs="Arial"/>
      <w:color w:val="603B45"/>
      <w:sz w:val="18"/>
      <w:szCs w:val="56"/>
      <w:lang w:val="en-US" w:eastAsia="ja-JP"/>
    </w:rPr>
  </w:style>
  <w:style w:type="character" w:customStyle="1" w:styleId="TitelChar">
    <w:name w:val="Titel Char"/>
    <w:link w:val="Titel"/>
    <w:uiPriority w:val="10"/>
    <w:rsid w:val="006A39D0"/>
    <w:rPr>
      <w:rFonts w:ascii="Arial" w:eastAsia="Arial" w:hAnsi="Arial" w:cs="Arial"/>
      <w:color w:val="603B45"/>
      <w:sz w:val="18"/>
      <w:szCs w:val="56"/>
      <w:lang w:val="en-US" w:eastAsia="ja-JP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3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3BA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rsid w:val="00B942D1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DB3EE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3EE9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4B637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D30222"/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431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4311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4311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57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4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0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.loos@kalmthout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.loos@kalmthout.b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lmthout.be/privacy.htm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lmthoutnt\sjablonen\Huisstijl%20Kalmthout\Blanco%20document%20-%20gemeen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5B9AA4D0104D458895C9D54ABEF8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31C653-62AB-463E-9EEC-B4D49A3E94F5}"/>
      </w:docPartPr>
      <w:docPartBody>
        <w:p w:rsidR="000238E7" w:rsidRDefault="000238E7">
          <w:pPr>
            <w:pStyle w:val="2A5B9AA4D0104D458895C9D54ABEF887"/>
          </w:pPr>
          <w:r>
            <w:rPr>
              <w:rStyle w:val="Tekstvantijdelijkeaanduiding"/>
            </w:rPr>
            <w:t>Type hier uw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8E7"/>
    <w:rsid w:val="0002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rPr>
      <w:color w:val="808080"/>
    </w:rPr>
  </w:style>
  <w:style w:type="paragraph" w:customStyle="1" w:styleId="2A5B9AA4D0104D458895C9D54ABEF887">
    <w:name w:val="2A5B9AA4D0104D458895C9D54ABEF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12022-3B28-4264-B979-70477451C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document - gemeente</Template>
  <TotalTime>15</TotalTime>
  <Pages>4</Pages>
  <Words>761</Words>
  <Characters>4186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[Titel document]</vt:lpstr>
      <vt:lpstr>[Titel document]</vt:lpstr>
    </vt:vector>
  </TitlesOfParts>
  <Company>Kla4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document]</dc:title>
  <dc:creator>AL</dc:creator>
  <cp:lastModifiedBy>An Loos</cp:lastModifiedBy>
  <cp:revision>4</cp:revision>
  <cp:lastPrinted>2012-03-07T09:15:00Z</cp:lastPrinted>
  <dcterms:created xsi:type="dcterms:W3CDTF">2020-11-12T07:58:00Z</dcterms:created>
  <dcterms:modified xsi:type="dcterms:W3CDTF">2020-12-01T12:15:00Z</dcterms:modified>
</cp:coreProperties>
</file>