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229AA" w14:textId="5008836F" w:rsidR="00F8711C" w:rsidRDefault="00F8711C" w:rsidP="009C4DC5">
      <w:pPr>
        <w:pStyle w:val="Kop2"/>
        <w:tabs>
          <w:tab w:val="left" w:pos="5103"/>
        </w:tabs>
        <w:spacing w:line="276" w:lineRule="auto"/>
        <w:jc w:val="center"/>
        <w:rPr>
          <w:sz w:val="32"/>
          <w:szCs w:val="32"/>
        </w:rPr>
      </w:pPr>
      <w:r w:rsidRPr="00307144">
        <w:rPr>
          <w:sz w:val="32"/>
          <w:szCs w:val="32"/>
        </w:rPr>
        <w:t xml:space="preserve">Aanvraag </w:t>
      </w:r>
      <w:r w:rsidR="009B0587">
        <w:rPr>
          <w:sz w:val="32"/>
          <w:szCs w:val="32"/>
        </w:rPr>
        <w:t>subsidie voor socio-culturele projecten</w:t>
      </w:r>
    </w:p>
    <w:p w14:paraId="15652591" w14:textId="77777777" w:rsidR="00F8711C" w:rsidRDefault="00F8711C" w:rsidP="009C4DC5">
      <w:pPr>
        <w:spacing w:line="276" w:lineRule="auto"/>
        <w:rPr>
          <w:rFonts w:ascii="Arial" w:hAnsi="Arial"/>
          <w:b/>
          <w:sz w:val="22"/>
        </w:rPr>
      </w:pPr>
    </w:p>
    <w:p w14:paraId="595F5F4F" w14:textId="7A730DCE" w:rsidR="005A7598" w:rsidRDefault="009B0587" w:rsidP="009C4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Aanvrager</w:t>
      </w:r>
    </w:p>
    <w:p w14:paraId="1729E7FD" w14:textId="77777777" w:rsidR="00331F81" w:rsidRDefault="00331F81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</w:p>
    <w:p w14:paraId="171D99A9" w14:textId="4C4765C1" w:rsidR="009B0587" w:rsidRDefault="009B0587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Naam</w:t>
      </w:r>
      <w:r w:rsidR="00662803">
        <w:rPr>
          <w:rFonts w:ascii="Arial" w:hAnsi="Arial"/>
          <w:sz w:val="22"/>
        </w:rPr>
        <w:t xml:space="preserve"> en voornaam van de</w:t>
      </w:r>
      <w:r>
        <w:rPr>
          <w:rFonts w:ascii="Arial" w:hAnsi="Arial"/>
          <w:sz w:val="22"/>
        </w:rPr>
        <w:t xml:space="preserve"> aanvrager:</w:t>
      </w:r>
      <w:r>
        <w:rPr>
          <w:rFonts w:ascii="Arial" w:hAnsi="Arial"/>
          <w:sz w:val="22"/>
        </w:rPr>
        <w:tab/>
      </w:r>
    </w:p>
    <w:p w14:paraId="6A7FFF08" w14:textId="4B67B66A" w:rsidR="009B0587" w:rsidRDefault="009B0587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</w:p>
    <w:p w14:paraId="64CDD88C" w14:textId="5B31B1ED" w:rsidR="009B0587" w:rsidRDefault="00384370" w:rsidP="009C4DC5">
      <w:pPr>
        <w:tabs>
          <w:tab w:val="right" w:leader="dot" w:pos="7230"/>
          <w:tab w:val="left" w:pos="7371"/>
          <w:tab w:val="right" w:leader="dot" w:pos="8931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Straat:</w:t>
      </w:r>
      <w:r w:rsidR="00061582">
        <w:rPr>
          <w:rFonts w:ascii="Arial" w:hAnsi="Arial"/>
          <w:sz w:val="22"/>
        </w:rPr>
        <w:tab/>
      </w:r>
      <w:r w:rsidR="00061582">
        <w:rPr>
          <w:rFonts w:ascii="Arial" w:hAnsi="Arial"/>
          <w:sz w:val="22"/>
        </w:rPr>
        <w:tab/>
        <w:t>nr.</w:t>
      </w:r>
      <w:r w:rsidR="00061582">
        <w:rPr>
          <w:rFonts w:ascii="Arial" w:hAnsi="Arial"/>
          <w:sz w:val="22"/>
        </w:rPr>
        <w:tab/>
      </w:r>
    </w:p>
    <w:p w14:paraId="1C83C2B1" w14:textId="05D0C1DE" w:rsidR="00061582" w:rsidRDefault="00061582" w:rsidP="009C4DC5">
      <w:pPr>
        <w:tabs>
          <w:tab w:val="right" w:leader="dot" w:pos="7230"/>
          <w:tab w:val="left" w:pos="7371"/>
          <w:tab w:val="right" w:leader="dot" w:pos="8931"/>
        </w:tabs>
        <w:spacing w:line="276" w:lineRule="auto"/>
        <w:rPr>
          <w:rFonts w:ascii="Arial" w:hAnsi="Arial"/>
          <w:sz w:val="22"/>
        </w:rPr>
      </w:pPr>
    </w:p>
    <w:p w14:paraId="34AA12A7" w14:textId="40E99BEA" w:rsidR="00061582" w:rsidRDefault="00061582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Gemeente:</w:t>
      </w:r>
      <w:r>
        <w:rPr>
          <w:rFonts w:ascii="Arial" w:hAnsi="Arial"/>
          <w:sz w:val="22"/>
        </w:rPr>
        <w:tab/>
      </w:r>
    </w:p>
    <w:p w14:paraId="5BD73FDA" w14:textId="6BB96243" w:rsidR="00331F81" w:rsidRDefault="00331F81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</w:p>
    <w:p w14:paraId="41FB9CE6" w14:textId="5E0BCC25" w:rsidR="00331F81" w:rsidRDefault="00331F81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Tel/GSM</w:t>
      </w:r>
      <w:r>
        <w:rPr>
          <w:rFonts w:ascii="Arial" w:hAnsi="Arial"/>
          <w:sz w:val="22"/>
        </w:rPr>
        <w:tab/>
      </w:r>
    </w:p>
    <w:p w14:paraId="05A39CC8" w14:textId="70C2695D" w:rsidR="00331F81" w:rsidRDefault="00331F81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</w:p>
    <w:p w14:paraId="6D510447" w14:textId="08AE9B95" w:rsidR="00331F81" w:rsidRDefault="00331F81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e-mail</w:t>
      </w:r>
      <w:r>
        <w:rPr>
          <w:rFonts w:ascii="Arial" w:hAnsi="Arial"/>
          <w:sz w:val="22"/>
        </w:rPr>
        <w:tab/>
      </w:r>
    </w:p>
    <w:p w14:paraId="2D93528F" w14:textId="6D4B3B74" w:rsidR="00331F81" w:rsidRDefault="00331F81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</w:p>
    <w:p w14:paraId="7A34CCFE" w14:textId="57493052" w:rsidR="00D044CA" w:rsidRDefault="00D044CA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Website organisatie:</w:t>
      </w:r>
      <w:r>
        <w:rPr>
          <w:rFonts w:ascii="Arial" w:hAnsi="Arial"/>
          <w:sz w:val="22"/>
        </w:rPr>
        <w:tab/>
      </w:r>
    </w:p>
    <w:p w14:paraId="2DCF8E3C" w14:textId="77777777" w:rsidR="00D044CA" w:rsidRDefault="00D044CA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</w:p>
    <w:p w14:paraId="6471C03E" w14:textId="4A2D476B" w:rsidR="009C4DC5" w:rsidRDefault="00331F81" w:rsidP="009C4DC5">
      <w:pPr>
        <w:tabs>
          <w:tab w:val="right" w:leader="dot" w:pos="8931"/>
        </w:tabs>
        <w:spacing w:line="276" w:lineRule="auto"/>
        <w:rPr>
          <w:rFonts w:ascii="Arial" w:hAnsi="Arial" w:cs="Arial"/>
          <w:sz w:val="22"/>
        </w:rPr>
      </w:pPr>
      <w:r>
        <w:rPr>
          <w:rFonts w:ascii="Wingdings" w:hAnsi="Wingdings"/>
          <w:sz w:val="22"/>
        </w:rPr>
        <w:t>q</w:t>
      </w:r>
      <w:r>
        <w:rPr>
          <w:rFonts w:ascii="Arial" w:hAnsi="Arial" w:cs="Arial"/>
          <w:sz w:val="22"/>
        </w:rPr>
        <w:t xml:space="preserve"> </w:t>
      </w:r>
      <w:r w:rsidR="00FB4CDF">
        <w:rPr>
          <w:rFonts w:ascii="Arial" w:hAnsi="Arial" w:cs="Arial"/>
          <w:sz w:val="22"/>
        </w:rPr>
        <w:t xml:space="preserve"> </w:t>
      </w:r>
      <w:r w:rsidR="00253CE9">
        <w:rPr>
          <w:rFonts w:ascii="Arial" w:hAnsi="Arial" w:cs="Arial"/>
          <w:sz w:val="22"/>
        </w:rPr>
        <w:t>V</w:t>
      </w:r>
      <w:r w:rsidR="00061582">
        <w:rPr>
          <w:rFonts w:ascii="Arial" w:hAnsi="Arial" w:cs="Arial"/>
          <w:sz w:val="22"/>
        </w:rPr>
        <w:t xml:space="preserve">ertegenwoordiger van </w:t>
      </w:r>
      <w:r>
        <w:rPr>
          <w:rFonts w:ascii="Arial" w:hAnsi="Arial" w:cs="Arial"/>
          <w:sz w:val="22"/>
        </w:rPr>
        <w:t>Kalmthoutse organisatie</w:t>
      </w:r>
      <w:r w:rsidR="00061582">
        <w:rPr>
          <w:rFonts w:ascii="Arial" w:hAnsi="Arial" w:cs="Arial"/>
          <w:sz w:val="22"/>
        </w:rPr>
        <w:t xml:space="preserve">, </w:t>
      </w:r>
    </w:p>
    <w:p w14:paraId="4734B46E" w14:textId="21841DA3" w:rsidR="00061582" w:rsidRDefault="00254CDD" w:rsidP="009C4DC5">
      <w:pPr>
        <w:tabs>
          <w:tab w:val="right" w:leader="dot" w:pos="8931"/>
        </w:tabs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r w:rsidR="00061582">
        <w:rPr>
          <w:rFonts w:ascii="Arial" w:hAnsi="Arial" w:cs="Arial"/>
          <w:sz w:val="22"/>
        </w:rPr>
        <w:t>(naam</w:t>
      </w:r>
      <w:r w:rsidR="00D044CA">
        <w:rPr>
          <w:rFonts w:ascii="Arial" w:hAnsi="Arial" w:cs="Arial"/>
          <w:sz w:val="22"/>
        </w:rPr>
        <w:t xml:space="preserve"> van de organisatie</w:t>
      </w:r>
      <w:r w:rsidR="00061582">
        <w:rPr>
          <w:rFonts w:ascii="Arial" w:hAnsi="Arial" w:cs="Arial"/>
          <w:sz w:val="22"/>
        </w:rPr>
        <w:t>)</w:t>
      </w:r>
      <w:r w:rsidR="00061582">
        <w:rPr>
          <w:rFonts w:ascii="Arial" w:hAnsi="Arial" w:cs="Arial"/>
          <w:sz w:val="22"/>
        </w:rPr>
        <w:tab/>
      </w:r>
    </w:p>
    <w:p w14:paraId="6E1B2F1B" w14:textId="77777777" w:rsidR="00061582" w:rsidRDefault="00061582" w:rsidP="009C4DC5">
      <w:pPr>
        <w:tabs>
          <w:tab w:val="right" w:leader="dot" w:pos="8931"/>
        </w:tabs>
        <w:spacing w:line="276" w:lineRule="auto"/>
        <w:rPr>
          <w:rFonts w:ascii="Arial" w:hAnsi="Arial" w:cs="Arial"/>
          <w:sz w:val="22"/>
        </w:rPr>
      </w:pPr>
    </w:p>
    <w:p w14:paraId="4D54E45A" w14:textId="16D2ABB1" w:rsidR="00331F81" w:rsidRDefault="00331F81" w:rsidP="009C4DC5">
      <w:pPr>
        <w:tabs>
          <w:tab w:val="right" w:leader="dot" w:pos="8931"/>
        </w:tabs>
        <w:spacing w:line="276" w:lineRule="auto"/>
        <w:rPr>
          <w:rFonts w:ascii="Arial" w:hAnsi="Arial" w:cs="Arial"/>
          <w:sz w:val="22"/>
        </w:rPr>
      </w:pPr>
      <w:r>
        <w:rPr>
          <w:rFonts w:ascii="Wingdings" w:hAnsi="Wingdings" w:cs="Arial"/>
          <w:sz w:val="22"/>
        </w:rPr>
        <w:t>q</w:t>
      </w:r>
      <w:r w:rsidR="00FB4CDF">
        <w:rPr>
          <w:rFonts w:ascii="Wingdings" w:hAnsi="Wingdings" w:cs="Arial"/>
          <w:sz w:val="22"/>
        </w:rPr>
        <w:t xml:space="preserve"> </w:t>
      </w:r>
      <w:r>
        <w:rPr>
          <w:rFonts w:ascii="Arial" w:hAnsi="Arial" w:cs="Arial"/>
          <w:sz w:val="22"/>
        </w:rPr>
        <w:t>Inwoner van Kalmthout</w:t>
      </w:r>
    </w:p>
    <w:p w14:paraId="2B115615" w14:textId="77777777" w:rsidR="00061582" w:rsidRPr="00FB4CDF" w:rsidRDefault="00061582" w:rsidP="009C4DC5">
      <w:pPr>
        <w:tabs>
          <w:tab w:val="right" w:leader="dot" w:pos="8931"/>
        </w:tabs>
        <w:spacing w:line="276" w:lineRule="auto"/>
        <w:rPr>
          <w:rFonts w:ascii="Wingdings" w:hAnsi="Wingdings" w:cs="Arial"/>
          <w:sz w:val="22"/>
        </w:rPr>
      </w:pPr>
    </w:p>
    <w:p w14:paraId="6DD473C1" w14:textId="78BBCD9C" w:rsidR="00331F81" w:rsidRDefault="00FB4CDF" w:rsidP="009C4DC5">
      <w:pPr>
        <w:tabs>
          <w:tab w:val="right" w:leader="dot" w:pos="8931"/>
        </w:tabs>
        <w:spacing w:line="276" w:lineRule="auto"/>
        <w:rPr>
          <w:rFonts w:ascii="Arial" w:hAnsi="Arial" w:cs="Arial"/>
          <w:sz w:val="22"/>
        </w:rPr>
      </w:pPr>
      <w:r w:rsidRPr="00FB4CDF">
        <w:rPr>
          <w:rFonts w:ascii="Wingdings" w:hAnsi="Wingdings" w:cs="Arial"/>
          <w:sz w:val="22"/>
        </w:rPr>
        <w:t>q</w:t>
      </w:r>
      <w:r w:rsidR="00331F81" w:rsidRPr="00FB4CDF">
        <w:rPr>
          <w:rFonts w:ascii="Wingdings" w:hAnsi="Wingdings" w:cs="Arial"/>
          <w:sz w:val="22"/>
        </w:rPr>
        <w:t xml:space="preserve"> </w:t>
      </w:r>
      <w:r>
        <w:rPr>
          <w:rFonts w:ascii="Arial" w:hAnsi="Arial" w:cs="Arial"/>
          <w:sz w:val="22"/>
        </w:rPr>
        <w:t>S</w:t>
      </w:r>
      <w:r w:rsidR="00331F81">
        <w:rPr>
          <w:rFonts w:ascii="Arial" w:hAnsi="Arial" w:cs="Arial"/>
          <w:sz w:val="22"/>
        </w:rPr>
        <w:t>amenwerking tussen verschillende verenigingen</w:t>
      </w:r>
    </w:p>
    <w:p w14:paraId="413960D1" w14:textId="77777777" w:rsidR="00662803" w:rsidRDefault="00662803" w:rsidP="009C4DC5">
      <w:pPr>
        <w:tabs>
          <w:tab w:val="right" w:leader="dot" w:pos="8931"/>
        </w:tabs>
        <w:spacing w:line="276" w:lineRule="auto"/>
        <w:rPr>
          <w:rFonts w:ascii="Arial" w:hAnsi="Arial" w:cs="Arial"/>
          <w:sz w:val="22"/>
        </w:rPr>
      </w:pPr>
    </w:p>
    <w:p w14:paraId="728DB453" w14:textId="0C28DDD3" w:rsidR="00FB4CDF" w:rsidRDefault="00061582" w:rsidP="009C4DC5">
      <w:pPr>
        <w:tabs>
          <w:tab w:val="right" w:leader="dot" w:pos="8931"/>
        </w:tabs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FB4CDF">
        <w:rPr>
          <w:rFonts w:ascii="Arial" w:hAnsi="Arial" w:cs="Arial"/>
          <w:sz w:val="22"/>
        </w:rPr>
        <w:t>Namen van de verenigingen</w:t>
      </w:r>
      <w:r>
        <w:rPr>
          <w:rFonts w:ascii="Arial" w:hAnsi="Arial" w:cs="Arial"/>
          <w:sz w:val="22"/>
        </w:rPr>
        <w:t>)</w:t>
      </w:r>
      <w:r w:rsidR="00FB4CDF">
        <w:rPr>
          <w:rFonts w:ascii="Arial" w:hAnsi="Arial" w:cs="Arial"/>
          <w:sz w:val="22"/>
        </w:rPr>
        <w:t>:</w:t>
      </w:r>
      <w:r w:rsidR="00FB4CDF">
        <w:rPr>
          <w:rFonts w:ascii="Arial" w:hAnsi="Arial" w:cs="Arial"/>
          <w:sz w:val="22"/>
        </w:rPr>
        <w:tab/>
      </w:r>
      <w:r w:rsidR="00FB4CDF">
        <w:rPr>
          <w:rFonts w:ascii="Arial" w:hAnsi="Arial" w:cs="Arial"/>
          <w:sz w:val="22"/>
        </w:rPr>
        <w:br/>
      </w:r>
    </w:p>
    <w:p w14:paraId="5DF02058" w14:textId="5320209F" w:rsidR="00FB4CDF" w:rsidRDefault="00FB4CDF" w:rsidP="009C4DC5">
      <w:pPr>
        <w:tabs>
          <w:tab w:val="right" w:leader="dot" w:pos="8931"/>
        </w:tabs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1290480F" w14:textId="77777777" w:rsidR="00061582" w:rsidRDefault="00061582" w:rsidP="009C4DC5">
      <w:pPr>
        <w:tabs>
          <w:tab w:val="right" w:leader="dot" w:pos="8931"/>
        </w:tabs>
        <w:spacing w:line="276" w:lineRule="auto"/>
        <w:rPr>
          <w:rFonts w:ascii="Arial" w:hAnsi="Arial" w:cs="Arial"/>
          <w:sz w:val="22"/>
        </w:rPr>
      </w:pPr>
    </w:p>
    <w:p w14:paraId="4F71FEC8" w14:textId="4E282A47" w:rsidR="00331F81" w:rsidRDefault="00FB4CDF" w:rsidP="009C4DC5">
      <w:pPr>
        <w:tabs>
          <w:tab w:val="right" w:leader="dot" w:pos="8931"/>
        </w:tabs>
        <w:spacing w:line="276" w:lineRule="auto"/>
        <w:rPr>
          <w:rFonts w:ascii="Arial" w:hAnsi="Arial" w:cs="Arial"/>
          <w:sz w:val="22"/>
        </w:rPr>
      </w:pPr>
      <w:r w:rsidRPr="00FB4CDF">
        <w:rPr>
          <w:rFonts w:ascii="Wingdings" w:hAnsi="Wingdings" w:cs="Arial"/>
          <w:sz w:val="22"/>
        </w:rPr>
        <w:t>q</w:t>
      </w:r>
      <w:r>
        <w:rPr>
          <w:rFonts w:ascii="Wingdings" w:hAnsi="Wingdings" w:cs="Arial"/>
          <w:sz w:val="22"/>
        </w:rPr>
        <w:t xml:space="preserve"> </w:t>
      </w:r>
      <w:r>
        <w:rPr>
          <w:rFonts w:ascii="Arial" w:hAnsi="Arial" w:cs="Arial"/>
          <w:sz w:val="22"/>
        </w:rPr>
        <w:t>T</w:t>
      </w:r>
      <w:r w:rsidR="00331F81">
        <w:rPr>
          <w:rFonts w:ascii="Arial" w:hAnsi="Arial" w:cs="Arial"/>
          <w:sz w:val="22"/>
        </w:rPr>
        <w:t>oevallige groep of inwoners van Kalmthout</w:t>
      </w:r>
    </w:p>
    <w:p w14:paraId="3B635B1E" w14:textId="6DAB6B08" w:rsidR="00331F81" w:rsidRDefault="00331F81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</w:p>
    <w:p w14:paraId="6AA13A8E" w14:textId="5633F6EF" w:rsidR="00FB4CDF" w:rsidRDefault="00D044CA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(omschrijving van de groep)</w:t>
      </w:r>
      <w:r w:rsidR="00331F81">
        <w:rPr>
          <w:rFonts w:ascii="Arial" w:hAnsi="Arial"/>
          <w:sz w:val="22"/>
        </w:rPr>
        <w:tab/>
      </w:r>
    </w:p>
    <w:p w14:paraId="2295213E" w14:textId="4E290903" w:rsidR="009C4DC5" w:rsidRDefault="009C4DC5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</w:p>
    <w:p w14:paraId="174B887E" w14:textId="47BFF96D" w:rsidR="009C4DC5" w:rsidRDefault="009C4DC5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</w:p>
    <w:p w14:paraId="2AD0B885" w14:textId="4C0E3605" w:rsidR="009C4DC5" w:rsidRDefault="009C4DC5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</w:p>
    <w:p w14:paraId="4E533382" w14:textId="68EBE820" w:rsidR="009C4DC5" w:rsidRDefault="009C4DC5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</w:p>
    <w:p w14:paraId="3D351507" w14:textId="38747B9E" w:rsidR="009C4DC5" w:rsidRDefault="009C4DC5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</w:p>
    <w:p w14:paraId="67B74093" w14:textId="7C3541FB" w:rsidR="009C4DC5" w:rsidRDefault="009C4DC5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</w:p>
    <w:p w14:paraId="223140AF" w14:textId="568B2ED9" w:rsidR="009C4DC5" w:rsidRDefault="009C4DC5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</w:p>
    <w:p w14:paraId="34911A4B" w14:textId="3DAA7275" w:rsidR="009C4DC5" w:rsidRDefault="009C4DC5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</w:p>
    <w:p w14:paraId="4EF5C9B8" w14:textId="4648822B" w:rsidR="009C4DC5" w:rsidRDefault="009C4DC5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</w:p>
    <w:p w14:paraId="0E980559" w14:textId="260F652A" w:rsidR="00FB4CDF" w:rsidRDefault="00FB4CDF" w:rsidP="009C4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Gegevens project</w:t>
      </w:r>
    </w:p>
    <w:p w14:paraId="6FC9B08C" w14:textId="7F8499C9" w:rsidR="00FB4CDF" w:rsidRDefault="00FB4CDF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</w:p>
    <w:p w14:paraId="6CDEA337" w14:textId="6C0083B0" w:rsidR="00FB4CDF" w:rsidRDefault="00FB4CDF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Naam van het project: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br/>
      </w:r>
    </w:p>
    <w:p w14:paraId="6AC8F8C9" w14:textId="3F78C61F" w:rsidR="00FB4CDF" w:rsidRDefault="00FB4CDF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Locatie van het project:</w:t>
      </w:r>
    </w:p>
    <w:p w14:paraId="17555953" w14:textId="6CD0E854" w:rsidR="00FB4CDF" w:rsidRDefault="00061582" w:rsidP="009C4DC5">
      <w:pPr>
        <w:tabs>
          <w:tab w:val="right" w:leader="dot" w:pos="7371"/>
          <w:tab w:val="left" w:pos="7513"/>
          <w:tab w:val="right" w:leader="dot" w:pos="8931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Straat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nr.</w:t>
      </w:r>
      <w:r>
        <w:rPr>
          <w:rFonts w:ascii="Arial" w:hAnsi="Arial"/>
          <w:sz w:val="22"/>
        </w:rPr>
        <w:tab/>
      </w:r>
    </w:p>
    <w:p w14:paraId="256DD906" w14:textId="022B946C" w:rsidR="00061582" w:rsidRDefault="00061582" w:rsidP="009C4DC5">
      <w:pPr>
        <w:tabs>
          <w:tab w:val="right" w:leader="dot" w:pos="7371"/>
          <w:tab w:val="left" w:pos="7513"/>
          <w:tab w:val="right" w:leader="dot" w:pos="8931"/>
        </w:tabs>
        <w:spacing w:line="276" w:lineRule="auto"/>
        <w:rPr>
          <w:rFonts w:ascii="Arial" w:hAnsi="Arial"/>
          <w:sz w:val="22"/>
        </w:rPr>
      </w:pPr>
    </w:p>
    <w:p w14:paraId="5CE9B385" w14:textId="7720C03A" w:rsidR="00061582" w:rsidRDefault="00061582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Gemeente</w:t>
      </w:r>
      <w:r>
        <w:rPr>
          <w:rFonts w:ascii="Arial" w:hAnsi="Arial"/>
          <w:sz w:val="22"/>
        </w:rPr>
        <w:tab/>
      </w:r>
    </w:p>
    <w:p w14:paraId="6F5562CC" w14:textId="650D85E0" w:rsidR="00FB4CDF" w:rsidRDefault="00FB4CDF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</w:p>
    <w:p w14:paraId="52D5C428" w14:textId="215654F0" w:rsidR="00FB4CDF" w:rsidRDefault="00FB4CDF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Datum</w:t>
      </w:r>
      <w:r w:rsidR="00061582"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tab/>
      </w:r>
    </w:p>
    <w:p w14:paraId="7CC43C8A" w14:textId="01B8023A" w:rsidR="00061582" w:rsidRDefault="00061582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</w:p>
    <w:p w14:paraId="0B3A18A1" w14:textId="77777777" w:rsidR="009C4DC5" w:rsidRDefault="009C4DC5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</w:p>
    <w:p w14:paraId="1D0CB02E" w14:textId="1FA74462" w:rsidR="00FB4CDF" w:rsidRDefault="00D044CA" w:rsidP="009C4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Toe te voegen documenten </w:t>
      </w:r>
    </w:p>
    <w:p w14:paraId="2A8E9846" w14:textId="5EE3B6EC" w:rsidR="00061582" w:rsidRPr="00061582" w:rsidRDefault="00061582" w:rsidP="009C4DC5">
      <w:pPr>
        <w:pStyle w:val="Lijstalinea"/>
        <w:numPr>
          <w:ilvl w:val="0"/>
          <w:numId w:val="14"/>
        </w:numPr>
        <w:spacing w:line="276" w:lineRule="auto"/>
        <w:jc w:val="both"/>
        <w:rPr>
          <w:rFonts w:ascii="Arial" w:hAnsi="Arial"/>
          <w:sz w:val="22"/>
        </w:rPr>
      </w:pPr>
      <w:r w:rsidRPr="00061582">
        <w:rPr>
          <w:rFonts w:ascii="Arial" w:hAnsi="Arial"/>
          <w:sz w:val="22"/>
        </w:rPr>
        <w:t>Inhoudelijk overzicht en motivering van het globale programma. Voor verenigingen moet hieruit blijken dat het project de gewone werking overstijgt.</w:t>
      </w:r>
    </w:p>
    <w:p w14:paraId="3B7473D8" w14:textId="77777777" w:rsidR="00061582" w:rsidRPr="00061582" w:rsidRDefault="00061582" w:rsidP="009C4DC5">
      <w:pPr>
        <w:pStyle w:val="Lijstalinea"/>
        <w:numPr>
          <w:ilvl w:val="0"/>
          <w:numId w:val="14"/>
        </w:numPr>
        <w:spacing w:line="276" w:lineRule="auto"/>
        <w:jc w:val="both"/>
        <w:rPr>
          <w:rFonts w:ascii="Arial" w:hAnsi="Arial"/>
          <w:sz w:val="22"/>
        </w:rPr>
      </w:pPr>
      <w:r w:rsidRPr="00061582">
        <w:rPr>
          <w:rFonts w:ascii="Arial" w:hAnsi="Arial"/>
          <w:sz w:val="22"/>
        </w:rPr>
        <w:t>Gedetailleerde raming van inkomsten en uitgaven.</w:t>
      </w:r>
    </w:p>
    <w:p w14:paraId="7D8D0B11" w14:textId="309F0085" w:rsidR="00061582" w:rsidRPr="00061582" w:rsidRDefault="00065533" w:rsidP="009C4DC5">
      <w:pPr>
        <w:pStyle w:val="Lijstalinea"/>
        <w:numPr>
          <w:ilvl w:val="0"/>
          <w:numId w:val="14"/>
        </w:numPr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</w:t>
      </w:r>
      <w:r w:rsidR="00061582" w:rsidRPr="00061582">
        <w:rPr>
          <w:rFonts w:ascii="Arial" w:hAnsi="Arial"/>
          <w:sz w:val="22"/>
        </w:rPr>
        <w:t>en overzicht van de partners en de samenwerking</w:t>
      </w:r>
      <w:r>
        <w:rPr>
          <w:rFonts w:ascii="Arial" w:hAnsi="Arial"/>
          <w:sz w:val="22"/>
        </w:rPr>
        <w:t>, indien van toepassing.</w:t>
      </w:r>
    </w:p>
    <w:p w14:paraId="26EE9712" w14:textId="77777777" w:rsidR="00061582" w:rsidRPr="00061582" w:rsidRDefault="00061582" w:rsidP="009C4DC5">
      <w:pPr>
        <w:pStyle w:val="Lijstalinea"/>
        <w:numPr>
          <w:ilvl w:val="0"/>
          <w:numId w:val="14"/>
        </w:numPr>
        <w:spacing w:line="276" w:lineRule="auto"/>
        <w:jc w:val="both"/>
        <w:rPr>
          <w:rFonts w:ascii="Arial" w:hAnsi="Arial"/>
          <w:sz w:val="22"/>
        </w:rPr>
      </w:pPr>
      <w:r w:rsidRPr="00061582">
        <w:rPr>
          <w:rFonts w:ascii="Arial" w:hAnsi="Arial"/>
          <w:sz w:val="22"/>
        </w:rPr>
        <w:t>Omschrijving van de doelgroep.</w:t>
      </w:r>
    </w:p>
    <w:p w14:paraId="626ED8D1" w14:textId="4464A91E" w:rsidR="00384370" w:rsidRDefault="00061582" w:rsidP="009C4DC5">
      <w:pPr>
        <w:pStyle w:val="Lijstalinea"/>
        <w:numPr>
          <w:ilvl w:val="0"/>
          <w:numId w:val="14"/>
        </w:numPr>
        <w:spacing w:line="276" w:lineRule="auto"/>
        <w:jc w:val="both"/>
        <w:rPr>
          <w:rFonts w:ascii="Arial" w:hAnsi="Arial"/>
          <w:sz w:val="22"/>
        </w:rPr>
      </w:pPr>
      <w:r w:rsidRPr="00061582">
        <w:rPr>
          <w:rFonts w:ascii="Arial" w:hAnsi="Arial"/>
          <w:sz w:val="22"/>
        </w:rPr>
        <w:t>Overzicht van promotie en persbericht(en).</w:t>
      </w:r>
    </w:p>
    <w:p w14:paraId="64B8AEC0" w14:textId="230200D0" w:rsidR="009C4DC5" w:rsidRDefault="009C4DC5" w:rsidP="009C4DC5">
      <w:pPr>
        <w:spacing w:line="276" w:lineRule="auto"/>
        <w:jc w:val="both"/>
        <w:rPr>
          <w:rFonts w:ascii="Arial" w:hAnsi="Arial"/>
          <w:sz w:val="22"/>
        </w:rPr>
      </w:pPr>
    </w:p>
    <w:p w14:paraId="1EE5F84B" w14:textId="77777777" w:rsidR="009C4DC5" w:rsidRPr="009C4DC5" w:rsidRDefault="009C4DC5" w:rsidP="009C4DC5">
      <w:pPr>
        <w:spacing w:line="276" w:lineRule="auto"/>
        <w:jc w:val="both"/>
        <w:rPr>
          <w:rFonts w:ascii="Arial" w:hAnsi="Arial"/>
          <w:sz w:val="22"/>
        </w:rPr>
      </w:pPr>
    </w:p>
    <w:p w14:paraId="0D4891F6" w14:textId="066BC171" w:rsidR="00384370" w:rsidRPr="00384370" w:rsidRDefault="00065533" w:rsidP="009C4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Verklaring</w:t>
      </w:r>
    </w:p>
    <w:p w14:paraId="44107F88" w14:textId="42D31454" w:rsidR="00B029D2" w:rsidRPr="00065533" w:rsidRDefault="00B029D2" w:rsidP="009C4DC5">
      <w:pPr>
        <w:tabs>
          <w:tab w:val="left" w:pos="4536"/>
        </w:tabs>
        <w:spacing w:line="276" w:lineRule="auto"/>
        <w:rPr>
          <w:rFonts w:ascii="Arial" w:hAnsi="Arial"/>
          <w:sz w:val="22"/>
        </w:rPr>
      </w:pPr>
    </w:p>
    <w:p w14:paraId="36BFAA04" w14:textId="73217117" w:rsidR="00065533" w:rsidRDefault="00065533" w:rsidP="009C4DC5">
      <w:pPr>
        <w:tabs>
          <w:tab w:val="left" w:pos="4536"/>
        </w:tabs>
        <w:spacing w:line="276" w:lineRule="auto"/>
        <w:rPr>
          <w:rFonts w:ascii="Arial" w:hAnsi="Arial"/>
          <w:sz w:val="22"/>
        </w:rPr>
      </w:pPr>
      <w:r w:rsidRPr="00065533">
        <w:rPr>
          <w:rFonts w:ascii="Arial" w:hAnsi="Arial"/>
          <w:sz w:val="22"/>
        </w:rPr>
        <w:t xml:space="preserve">Met </w:t>
      </w:r>
      <w:r>
        <w:rPr>
          <w:rFonts w:ascii="Arial" w:hAnsi="Arial"/>
          <w:sz w:val="22"/>
        </w:rPr>
        <w:t>de ondertekening van dit aanvraagformulier verklaart ondergetekende:</w:t>
      </w:r>
    </w:p>
    <w:p w14:paraId="64FC8387" w14:textId="1C9DC723" w:rsidR="00065533" w:rsidRDefault="00065533" w:rsidP="009C4DC5">
      <w:pPr>
        <w:pStyle w:val="Lijstalinea"/>
        <w:numPr>
          <w:ilvl w:val="0"/>
          <w:numId w:val="15"/>
        </w:numPr>
        <w:tabs>
          <w:tab w:val="left" w:pos="4536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zich akkoord met het subsidiereglement voor socio-culturele projecten.</w:t>
      </w:r>
    </w:p>
    <w:p w14:paraId="20842668" w14:textId="5E044A5B" w:rsidR="00065533" w:rsidRDefault="00065533" w:rsidP="009C4DC5">
      <w:pPr>
        <w:pStyle w:val="Lijstalinea"/>
        <w:numPr>
          <w:ilvl w:val="0"/>
          <w:numId w:val="15"/>
        </w:numPr>
        <w:tabs>
          <w:tab w:val="left" w:pos="4536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Dat dit aanvraagformulier oprecht en correct is ingevuld.</w:t>
      </w:r>
    </w:p>
    <w:p w14:paraId="2ECD8C4B" w14:textId="777308B8" w:rsidR="00065533" w:rsidRDefault="00065533" w:rsidP="009C4DC5">
      <w:pPr>
        <w:tabs>
          <w:tab w:val="left" w:pos="4536"/>
        </w:tabs>
        <w:spacing w:line="276" w:lineRule="auto"/>
        <w:rPr>
          <w:rFonts w:ascii="Arial" w:hAnsi="Arial"/>
          <w:sz w:val="22"/>
        </w:rPr>
      </w:pPr>
    </w:p>
    <w:p w14:paraId="132272E2" w14:textId="77777777" w:rsidR="009C4DC5" w:rsidRPr="00065533" w:rsidRDefault="009C4DC5" w:rsidP="009C4DC5">
      <w:pPr>
        <w:tabs>
          <w:tab w:val="left" w:pos="4536"/>
        </w:tabs>
        <w:spacing w:line="276" w:lineRule="auto"/>
        <w:rPr>
          <w:rFonts w:ascii="Arial" w:hAnsi="Arial"/>
          <w:sz w:val="22"/>
        </w:rPr>
      </w:pPr>
    </w:p>
    <w:p w14:paraId="1B100D61" w14:textId="17651C6B" w:rsidR="00065533" w:rsidRDefault="00065533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Plaats en datum:</w:t>
      </w:r>
      <w:r>
        <w:rPr>
          <w:rFonts w:ascii="Arial" w:hAnsi="Arial"/>
          <w:sz w:val="22"/>
        </w:rPr>
        <w:tab/>
      </w:r>
    </w:p>
    <w:p w14:paraId="1CFFF683" w14:textId="2B9DFB47" w:rsidR="00065533" w:rsidRDefault="00065533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</w:p>
    <w:p w14:paraId="66BDAEF4" w14:textId="77777777" w:rsidR="009C4DC5" w:rsidRDefault="009C4DC5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</w:p>
    <w:p w14:paraId="0AAEDD17" w14:textId="15EDB084" w:rsidR="00065533" w:rsidRDefault="00065533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Naam, voornaam en handtekening van de aanvrager:</w:t>
      </w:r>
    </w:p>
    <w:p w14:paraId="5A9984AE" w14:textId="77777777" w:rsidR="009C4DC5" w:rsidRDefault="009C4DC5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</w:p>
    <w:p w14:paraId="3F7CC0DF" w14:textId="6D8D540D" w:rsidR="00B029D2" w:rsidRPr="00065533" w:rsidRDefault="00065533" w:rsidP="009C4DC5">
      <w:pPr>
        <w:tabs>
          <w:tab w:val="right" w:leader="dot" w:pos="8931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089C5557" w14:textId="7082A8DE" w:rsidR="00B029D2" w:rsidRDefault="00B029D2" w:rsidP="009C4DC5">
      <w:pPr>
        <w:tabs>
          <w:tab w:val="left" w:pos="4536"/>
        </w:tabs>
        <w:spacing w:line="276" w:lineRule="auto"/>
      </w:pPr>
    </w:p>
    <w:p w14:paraId="5F954AAD" w14:textId="7D5EBCC4" w:rsidR="00B029D2" w:rsidRDefault="00B029D2" w:rsidP="009C4DC5">
      <w:pPr>
        <w:tabs>
          <w:tab w:val="left" w:pos="4536"/>
        </w:tabs>
        <w:spacing w:line="276" w:lineRule="auto"/>
      </w:pPr>
    </w:p>
    <w:p w14:paraId="367C96F3" w14:textId="64B7C9E8" w:rsidR="00B029D2" w:rsidRDefault="00B029D2" w:rsidP="009C4DC5">
      <w:pPr>
        <w:tabs>
          <w:tab w:val="left" w:pos="4536"/>
        </w:tabs>
        <w:spacing w:line="276" w:lineRule="auto"/>
      </w:pPr>
    </w:p>
    <w:p w14:paraId="79C9BD1E" w14:textId="4B69210F" w:rsidR="00B029D2" w:rsidRDefault="00B029D2" w:rsidP="009C4DC5">
      <w:pPr>
        <w:tabs>
          <w:tab w:val="left" w:pos="4536"/>
        </w:tabs>
        <w:spacing w:line="276" w:lineRule="auto"/>
      </w:pPr>
    </w:p>
    <w:p w14:paraId="1B260B5A" w14:textId="1D8E3970" w:rsidR="00B029D2" w:rsidRDefault="00B029D2" w:rsidP="009C4DC5">
      <w:pPr>
        <w:tabs>
          <w:tab w:val="left" w:pos="4536"/>
        </w:tabs>
        <w:spacing w:line="276" w:lineRule="auto"/>
      </w:pPr>
    </w:p>
    <w:p w14:paraId="3B03D27D" w14:textId="62A7FAE0" w:rsidR="009C4DC5" w:rsidRPr="00386D17" w:rsidRDefault="009C4DC5" w:rsidP="009C4DC5">
      <w:pPr>
        <w:spacing w:line="276" w:lineRule="auto"/>
        <w:rPr>
          <w:sz w:val="18"/>
          <w:szCs w:val="18"/>
          <w:lang w:val="nl-BE"/>
        </w:rPr>
      </w:pPr>
      <w:r>
        <w:rPr>
          <w:rFonts w:cs="Arial"/>
          <w:sz w:val="18"/>
          <w:szCs w:val="18"/>
        </w:rPr>
        <w:t>W</w:t>
      </w:r>
      <w:r w:rsidR="00B029D2">
        <w:rPr>
          <w:rFonts w:cs="Arial"/>
          <w:sz w:val="18"/>
          <w:szCs w:val="18"/>
        </w:rPr>
        <w:t>ij behandelen uw gegevens in overeenstemming met onze privacyverklar</w:t>
      </w:r>
      <w:r w:rsidR="00B029D2" w:rsidRPr="00B029D2">
        <w:rPr>
          <w:rFonts w:cs="Arial"/>
          <w:sz w:val="18"/>
          <w:szCs w:val="18"/>
        </w:rPr>
        <w:t xml:space="preserve">ing: </w:t>
      </w:r>
      <w:hyperlink r:id="rId7" w:history="1">
        <w:r w:rsidRPr="00AE7BE4">
          <w:rPr>
            <w:rStyle w:val="Hyperlink"/>
          </w:rPr>
          <w:t>https://kalmthout.be/info/privacy/</w:t>
        </w:r>
      </w:hyperlink>
    </w:p>
    <w:sectPr w:rsidR="009C4DC5" w:rsidRPr="00386D17" w:rsidSect="005F7C9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402" w:right="1418" w:bottom="1559" w:left="1361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2AD6A" w14:textId="77777777" w:rsidR="00CE089C" w:rsidRDefault="00CE089C" w:rsidP="001A4A5B">
      <w:r>
        <w:separator/>
      </w:r>
    </w:p>
  </w:endnote>
  <w:endnote w:type="continuationSeparator" w:id="0">
    <w:p w14:paraId="6DAF5980" w14:textId="77777777" w:rsidR="00CE089C" w:rsidRDefault="00CE089C" w:rsidP="001A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D7BF" w14:textId="77777777" w:rsidR="004F114C" w:rsidRPr="00536E5B" w:rsidRDefault="004F114C">
    <w:pPr>
      <w:pStyle w:val="Voettekst"/>
      <w:jc w:val="right"/>
      <w:rPr>
        <w:color w:val="603B45"/>
        <w:sz w:val="16"/>
        <w:szCs w:val="16"/>
      </w:rPr>
    </w:pPr>
    <w:r w:rsidRPr="00536E5B">
      <w:rPr>
        <w:bCs/>
        <w:color w:val="603B45"/>
        <w:sz w:val="16"/>
        <w:szCs w:val="16"/>
      </w:rPr>
      <w:fldChar w:fldCharType="begin"/>
    </w:r>
    <w:r w:rsidRPr="00536E5B">
      <w:rPr>
        <w:bCs/>
        <w:color w:val="603B45"/>
        <w:sz w:val="16"/>
        <w:szCs w:val="16"/>
      </w:rPr>
      <w:instrText xml:space="preserve"> PAGE </w:instrText>
    </w:r>
    <w:r w:rsidRPr="00536E5B">
      <w:rPr>
        <w:bCs/>
        <w:color w:val="603B45"/>
        <w:sz w:val="16"/>
        <w:szCs w:val="16"/>
      </w:rPr>
      <w:fldChar w:fldCharType="separate"/>
    </w:r>
    <w:r w:rsidR="003E2B60">
      <w:rPr>
        <w:bCs/>
        <w:noProof/>
        <w:color w:val="603B45"/>
        <w:sz w:val="16"/>
        <w:szCs w:val="16"/>
      </w:rPr>
      <w:t>2</w:t>
    </w:r>
    <w:r w:rsidRPr="00536E5B">
      <w:rPr>
        <w:bCs/>
        <w:color w:val="603B45"/>
        <w:sz w:val="16"/>
        <w:szCs w:val="16"/>
      </w:rPr>
      <w:fldChar w:fldCharType="end"/>
    </w:r>
    <w:r w:rsidRPr="00536E5B">
      <w:rPr>
        <w:color w:val="603B45"/>
        <w:sz w:val="16"/>
        <w:szCs w:val="16"/>
      </w:rPr>
      <w:t xml:space="preserve"> </w:t>
    </w:r>
    <w:r w:rsidRPr="00536E5B">
      <w:rPr>
        <w:color w:val="603B45"/>
        <w:sz w:val="16"/>
        <w:szCs w:val="16"/>
      </w:rPr>
      <w:t xml:space="preserve">/ </w:t>
    </w:r>
    <w:r w:rsidRPr="00536E5B">
      <w:rPr>
        <w:bCs/>
        <w:color w:val="603B45"/>
        <w:sz w:val="16"/>
        <w:szCs w:val="16"/>
      </w:rPr>
      <w:fldChar w:fldCharType="begin"/>
    </w:r>
    <w:r w:rsidRPr="00536E5B">
      <w:rPr>
        <w:bCs/>
        <w:color w:val="603B45"/>
        <w:sz w:val="16"/>
        <w:szCs w:val="16"/>
      </w:rPr>
      <w:instrText xml:space="preserve"> NUMPAGES  </w:instrText>
    </w:r>
    <w:r w:rsidRPr="00536E5B">
      <w:rPr>
        <w:bCs/>
        <w:color w:val="603B45"/>
        <w:sz w:val="16"/>
        <w:szCs w:val="16"/>
      </w:rPr>
      <w:fldChar w:fldCharType="separate"/>
    </w:r>
    <w:r w:rsidR="003E2B60">
      <w:rPr>
        <w:bCs/>
        <w:noProof/>
        <w:color w:val="603B45"/>
        <w:sz w:val="16"/>
        <w:szCs w:val="16"/>
      </w:rPr>
      <w:t>2</w:t>
    </w:r>
    <w:r w:rsidRPr="00536E5B">
      <w:rPr>
        <w:bCs/>
        <w:color w:val="603B45"/>
        <w:sz w:val="16"/>
        <w:szCs w:val="16"/>
      </w:rPr>
      <w:fldChar w:fldCharType="end"/>
    </w:r>
  </w:p>
  <w:p w14:paraId="62AE77AD" w14:textId="77777777" w:rsidR="00783F38" w:rsidRDefault="00783F3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2077" w14:textId="77777777" w:rsidR="005F7C94" w:rsidRDefault="00B029D2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2B60">
      <w:rPr>
        <w:noProof/>
      </w:rPr>
      <w:t>1</w:t>
    </w:r>
    <w:r>
      <w:rPr>
        <w:noProof/>
      </w:rPr>
      <w:fldChar w:fldCharType="end"/>
    </w:r>
  </w:p>
  <w:p w14:paraId="27103359" w14:textId="77777777" w:rsidR="005F7C94" w:rsidRDefault="003E2B60">
    <w:pPr>
      <w:pStyle w:val="Voettekst"/>
    </w:pPr>
    <w:r>
      <w:rPr>
        <w:noProof/>
        <w:lang w:val="en-US" w:eastAsia="en-US"/>
      </w:rPr>
      <w:drawing>
        <wp:anchor distT="0" distB="0" distL="114300" distR="114300" simplePos="0" relativeHeight="251659776" behindDoc="1" locked="0" layoutInCell="1" allowOverlap="1" wp14:anchorId="2B85BBCD" wp14:editId="44825ED8">
          <wp:simplePos x="0" y="0"/>
          <wp:positionH relativeFrom="page">
            <wp:posOffset>519430</wp:posOffset>
          </wp:positionH>
          <wp:positionV relativeFrom="page">
            <wp:posOffset>10053955</wp:posOffset>
          </wp:positionV>
          <wp:extent cx="1590675" cy="114300"/>
          <wp:effectExtent l="19050" t="0" r="9525" b="0"/>
          <wp:wrapNone/>
          <wp:docPr id="24" name="Afbeelding 24" descr="u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ur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2DBF6" w14:textId="77777777" w:rsidR="00CE089C" w:rsidRDefault="00CE089C" w:rsidP="001A4A5B">
      <w:r>
        <w:separator/>
      </w:r>
    </w:p>
  </w:footnote>
  <w:footnote w:type="continuationSeparator" w:id="0">
    <w:p w14:paraId="5CE3079D" w14:textId="77777777" w:rsidR="00CE089C" w:rsidRDefault="00CE089C" w:rsidP="001A4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A155" w14:textId="77777777" w:rsidR="00795A15" w:rsidRDefault="00CE089C">
    <w:pPr>
      <w:pStyle w:val="Koptekst"/>
    </w:pPr>
    <w:r>
      <w:rPr>
        <w:noProof/>
        <w:lang w:val="nl-NL"/>
      </w:rPr>
      <w:pict w14:anchorId="16CEE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42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bg02" gain="19661f" blacklevel="22938f"/>
          <w10:wrap anchorx="margin" anchory="margin"/>
        </v:shape>
      </w:pict>
    </w:r>
    <w:r>
      <w:rPr>
        <w:noProof/>
        <w:lang w:eastAsia="nl-BE"/>
      </w:rPr>
      <w:pict w14:anchorId="1B3DD3DF">
        <v:shape id="WordPictureWatermark77123307" o:spid="_x0000_s1036" type="#_x0000_t75" style="position:absolute;margin-left:0;margin-top:0;width:595.2pt;height:841.7pt;z-index:-251660800;mso-position-horizontal:center;mso-position-horizontal-relative:margin;mso-position-vertical:center;mso-position-vertical-relative:margin" o:allowincell="f">
          <v:imagedata r:id="rId2" o:title="bg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2416" w14:textId="0DC437D9" w:rsidR="00795A15" w:rsidRDefault="00B7341B">
    <w:pPr>
      <w:pStyle w:val="Koptekst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F5C44A" wp14:editId="7102A6C1">
              <wp:simplePos x="0" y="0"/>
              <wp:positionH relativeFrom="page">
                <wp:posOffset>4478655</wp:posOffset>
              </wp:positionH>
              <wp:positionV relativeFrom="page">
                <wp:posOffset>1012190</wp:posOffset>
              </wp:positionV>
              <wp:extent cx="2652395" cy="3244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2395" cy="324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7D6739" w14:textId="77777777" w:rsidR="006A39D0" w:rsidRPr="009B591F" w:rsidRDefault="006A39D0" w:rsidP="006A39D0">
                          <w:pPr>
                            <w:pStyle w:val="Titel"/>
                            <w:rPr>
                              <w:szCs w:val="18"/>
                              <w:lang w:val="nl-B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5C4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2.65pt;margin-top:79.7pt;width:208.85pt;height:25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" filled="f" stroked="f">
              <v:textbox inset="0,0,0,0">
                <w:txbxContent>
                  <w:p w14:paraId="587D6739" w14:textId="77777777" w:rsidR="006A39D0" w:rsidRPr="009B591F" w:rsidRDefault="006A39D0" w:rsidP="006A39D0">
                    <w:pPr>
                      <w:pStyle w:val="Titel"/>
                      <w:rPr>
                        <w:szCs w:val="18"/>
                        <w:lang w:val="nl-B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A2080">
      <w:rPr>
        <w:noProof/>
        <w:lang w:eastAsia="nl-BE"/>
      </w:rPr>
      <w:t xml:space="preserve"> </w:t>
    </w:r>
    <w:r w:rsidR="0082768B">
      <w:rPr>
        <w:noProof/>
        <w:lang w:eastAsia="nl-BE"/>
      </w:rPr>
      <w:t xml:space="preserve">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2812" w14:textId="77777777" w:rsidR="00795A15" w:rsidRDefault="003E2B60">
    <w:pPr>
      <w:pStyle w:val="Koptekst"/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48782027" wp14:editId="437646C5">
          <wp:simplePos x="0" y="0"/>
          <wp:positionH relativeFrom="page">
            <wp:posOffset>512445</wp:posOffset>
          </wp:positionH>
          <wp:positionV relativeFrom="page">
            <wp:posOffset>872490</wp:posOffset>
          </wp:positionV>
          <wp:extent cx="6781800" cy="438150"/>
          <wp:effectExtent l="19050" t="0" r="0" b="0"/>
          <wp:wrapNone/>
          <wp:docPr id="23" name="Afbeelding 23" descr="header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eader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148D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844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8609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006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4EC1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E873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ACC0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ECC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96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CA0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FA5EFE"/>
    <w:multiLevelType w:val="hybridMultilevel"/>
    <w:tmpl w:val="B300AAC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D90067"/>
    <w:multiLevelType w:val="hybridMultilevel"/>
    <w:tmpl w:val="36F22E62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300F93"/>
    <w:multiLevelType w:val="hybridMultilevel"/>
    <w:tmpl w:val="51A0BC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E5585"/>
    <w:multiLevelType w:val="hybridMultilevel"/>
    <w:tmpl w:val="30D854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438CC"/>
    <w:multiLevelType w:val="hybridMultilevel"/>
    <w:tmpl w:val="715A00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LockTheme/>
  <w:styleLockQFSet/>
  <w:defaultTabStop w:val="709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60"/>
    <w:rsid w:val="00041537"/>
    <w:rsid w:val="00041BCF"/>
    <w:rsid w:val="00041C50"/>
    <w:rsid w:val="00061582"/>
    <w:rsid w:val="00065533"/>
    <w:rsid w:val="000E0204"/>
    <w:rsid w:val="00154470"/>
    <w:rsid w:val="0019356A"/>
    <w:rsid w:val="00193782"/>
    <w:rsid w:val="001A0161"/>
    <w:rsid w:val="001A4A5B"/>
    <w:rsid w:val="001C2E44"/>
    <w:rsid w:val="00253CE9"/>
    <w:rsid w:val="00254CDD"/>
    <w:rsid w:val="00264E3B"/>
    <w:rsid w:val="0027115A"/>
    <w:rsid w:val="002A3F40"/>
    <w:rsid w:val="003007DF"/>
    <w:rsid w:val="00331F81"/>
    <w:rsid w:val="00363B50"/>
    <w:rsid w:val="00384370"/>
    <w:rsid w:val="00386D17"/>
    <w:rsid w:val="003A3C67"/>
    <w:rsid w:val="003C3BA2"/>
    <w:rsid w:val="003E2B60"/>
    <w:rsid w:val="003F4ABF"/>
    <w:rsid w:val="00494073"/>
    <w:rsid w:val="004F114C"/>
    <w:rsid w:val="004F61C7"/>
    <w:rsid w:val="00507940"/>
    <w:rsid w:val="0053302F"/>
    <w:rsid w:val="00536348"/>
    <w:rsid w:val="00536E5B"/>
    <w:rsid w:val="00565523"/>
    <w:rsid w:val="005A7598"/>
    <w:rsid w:val="005F7C94"/>
    <w:rsid w:val="00601345"/>
    <w:rsid w:val="0061131A"/>
    <w:rsid w:val="00662803"/>
    <w:rsid w:val="0067116D"/>
    <w:rsid w:val="00676636"/>
    <w:rsid w:val="00691CC1"/>
    <w:rsid w:val="006A0268"/>
    <w:rsid w:val="006A2080"/>
    <w:rsid w:val="006A39D0"/>
    <w:rsid w:val="006F6F17"/>
    <w:rsid w:val="00704D45"/>
    <w:rsid w:val="00710E5C"/>
    <w:rsid w:val="00783F38"/>
    <w:rsid w:val="00795A15"/>
    <w:rsid w:val="007C42D1"/>
    <w:rsid w:val="007F3620"/>
    <w:rsid w:val="00807B3A"/>
    <w:rsid w:val="00826B1A"/>
    <w:rsid w:val="0082768B"/>
    <w:rsid w:val="009524C1"/>
    <w:rsid w:val="009A790A"/>
    <w:rsid w:val="009B0587"/>
    <w:rsid w:val="009B591F"/>
    <w:rsid w:val="009C4DC5"/>
    <w:rsid w:val="009E199A"/>
    <w:rsid w:val="00A2029D"/>
    <w:rsid w:val="00A60F24"/>
    <w:rsid w:val="00AD1492"/>
    <w:rsid w:val="00B029D2"/>
    <w:rsid w:val="00B5454E"/>
    <w:rsid w:val="00B7341B"/>
    <w:rsid w:val="00B843C0"/>
    <w:rsid w:val="00B942D1"/>
    <w:rsid w:val="00BA23CB"/>
    <w:rsid w:val="00BB3B37"/>
    <w:rsid w:val="00BC11E6"/>
    <w:rsid w:val="00C1301A"/>
    <w:rsid w:val="00C4619F"/>
    <w:rsid w:val="00C90566"/>
    <w:rsid w:val="00CD7535"/>
    <w:rsid w:val="00CE089C"/>
    <w:rsid w:val="00D018B6"/>
    <w:rsid w:val="00D044CA"/>
    <w:rsid w:val="00D20FB2"/>
    <w:rsid w:val="00D21FB7"/>
    <w:rsid w:val="00D436CF"/>
    <w:rsid w:val="00D4799F"/>
    <w:rsid w:val="00DF6147"/>
    <w:rsid w:val="00E34AA1"/>
    <w:rsid w:val="00EA0899"/>
    <w:rsid w:val="00F50A09"/>
    <w:rsid w:val="00F64842"/>
    <w:rsid w:val="00F8711C"/>
    <w:rsid w:val="00FB4CDF"/>
    <w:rsid w:val="00F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4331B"/>
  <w15:docId w15:val="{14AB1507-5DDD-47AF-9E4E-CDC8E962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711C"/>
    <w:rPr>
      <w:rFonts w:ascii="Times New Roman" w:eastAsia="Times New Roman" w:hAnsi="Times New Roman"/>
      <w:lang w:val="nl" w:eastAsia="nl-NL"/>
    </w:rPr>
  </w:style>
  <w:style w:type="paragraph" w:styleId="Kop2">
    <w:name w:val="heading 2"/>
    <w:basedOn w:val="Standaard"/>
    <w:next w:val="Standaard"/>
    <w:link w:val="Kop2Char"/>
    <w:qFormat/>
    <w:rsid w:val="00F8711C"/>
    <w:pPr>
      <w:keepNext/>
      <w:tabs>
        <w:tab w:val="right" w:pos="8505"/>
      </w:tabs>
      <w:outlineLvl w:val="1"/>
    </w:pPr>
    <w:rPr>
      <w:rFonts w:ascii="Arial" w:hAnsi="Arial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4A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4A5B"/>
  </w:style>
  <w:style w:type="paragraph" w:styleId="Voettekst">
    <w:name w:val="footer"/>
    <w:basedOn w:val="Standaard"/>
    <w:link w:val="VoettekstChar"/>
    <w:uiPriority w:val="99"/>
    <w:unhideWhenUsed/>
    <w:rsid w:val="001A4A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4A5B"/>
  </w:style>
  <w:style w:type="paragraph" w:styleId="Titel">
    <w:name w:val="Title"/>
    <w:basedOn w:val="Standaard"/>
    <w:link w:val="TitelChar"/>
    <w:uiPriority w:val="10"/>
    <w:qFormat/>
    <w:rsid w:val="006A39D0"/>
    <w:pPr>
      <w:spacing w:before="100" w:beforeAutospacing="1" w:after="100" w:afterAutospacing="1"/>
    </w:pPr>
    <w:rPr>
      <w:rFonts w:cs="Arial"/>
      <w:color w:val="603B45"/>
      <w:sz w:val="18"/>
      <w:szCs w:val="56"/>
      <w:lang w:val="en-US" w:eastAsia="ja-JP"/>
    </w:rPr>
  </w:style>
  <w:style w:type="character" w:customStyle="1" w:styleId="TitelChar">
    <w:name w:val="Titel Char"/>
    <w:link w:val="Titel"/>
    <w:uiPriority w:val="10"/>
    <w:rsid w:val="006A39D0"/>
    <w:rPr>
      <w:rFonts w:ascii="Arial" w:eastAsia="Arial" w:hAnsi="Arial" w:cs="Arial"/>
      <w:color w:val="603B45"/>
      <w:sz w:val="18"/>
      <w:szCs w:val="56"/>
      <w:lang w:val="en-US" w:eastAsia="ja-JP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3BA2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3BA2"/>
    <w:rPr>
      <w:rFonts w:ascii="Tahoma" w:hAnsi="Tahoma" w:cs="Tahoma"/>
      <w:sz w:val="16"/>
      <w:szCs w:val="16"/>
    </w:rPr>
  </w:style>
  <w:style w:type="character" w:customStyle="1" w:styleId="Tekstvantijdelijkeaanduiding1">
    <w:name w:val="Tekst van tijdelijke aanduiding1"/>
    <w:uiPriority w:val="99"/>
    <w:semiHidden/>
    <w:rsid w:val="00B942D1"/>
    <w:rPr>
      <w:color w:val="808080"/>
    </w:rPr>
  </w:style>
  <w:style w:type="character" w:customStyle="1" w:styleId="Kop2Char">
    <w:name w:val="Kop 2 Char"/>
    <w:basedOn w:val="Standaardalinea-lettertype"/>
    <w:link w:val="Kop2"/>
    <w:rsid w:val="00F8711C"/>
    <w:rPr>
      <w:rFonts w:eastAsia="Times New Roman"/>
      <w:b/>
      <w:sz w:val="28"/>
      <w:lang w:val="nl" w:eastAsia="nl-NL"/>
    </w:rPr>
  </w:style>
  <w:style w:type="paragraph" w:styleId="Plattetekst2">
    <w:name w:val="Body Text 2"/>
    <w:basedOn w:val="Standaard"/>
    <w:link w:val="Plattetekst2Char"/>
    <w:rsid w:val="00F8711C"/>
    <w:rPr>
      <w:b/>
      <w:sz w:val="24"/>
    </w:rPr>
  </w:style>
  <w:style w:type="character" w:customStyle="1" w:styleId="Plattetekst2Char">
    <w:name w:val="Platte tekst 2 Char"/>
    <w:basedOn w:val="Standaardalinea-lettertype"/>
    <w:link w:val="Plattetekst2"/>
    <w:rsid w:val="00F8711C"/>
    <w:rPr>
      <w:rFonts w:ascii="Times New Roman" w:eastAsia="Times New Roman" w:hAnsi="Times New Roman"/>
      <w:b/>
      <w:sz w:val="24"/>
      <w:lang w:val="nl" w:eastAsia="nl-NL"/>
    </w:rPr>
  </w:style>
  <w:style w:type="character" w:styleId="Hyperlink">
    <w:name w:val="Hyperlink"/>
    <w:basedOn w:val="Standaardalinea-lettertype"/>
    <w:uiPriority w:val="99"/>
    <w:unhideWhenUsed/>
    <w:rsid w:val="00B029D2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384370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9C4DC5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C4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mthout.be/info/privacy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document</vt:lpstr>
    </vt:vector>
  </TitlesOfParts>
  <Company>Kla4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document</dc:title>
  <dc:subject/>
  <dc:creator>GUDRUN VAN TICHELEN</dc:creator>
  <cp:keywords/>
  <cp:lastModifiedBy>Gudrun Van Tichelen</cp:lastModifiedBy>
  <cp:revision>2</cp:revision>
  <cp:lastPrinted>2012-03-07T09:15:00Z</cp:lastPrinted>
  <dcterms:created xsi:type="dcterms:W3CDTF">2022-01-20T13:15:00Z</dcterms:created>
  <dcterms:modified xsi:type="dcterms:W3CDTF">2022-01-20T13:15:00Z</dcterms:modified>
</cp:coreProperties>
</file>