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6F8B" w14:textId="77777777" w:rsidR="00CC157B" w:rsidRPr="00A13294" w:rsidRDefault="00CC157B" w:rsidP="00CC157B">
      <w:pPr>
        <w:pStyle w:val="Kop2"/>
        <w:tabs>
          <w:tab w:val="left" w:pos="5103"/>
        </w:tabs>
        <w:jc w:val="center"/>
        <w:rPr>
          <w:sz w:val="32"/>
          <w:szCs w:val="32"/>
        </w:rPr>
      </w:pPr>
      <w:r w:rsidRPr="00A13294">
        <w:rPr>
          <w:sz w:val="32"/>
          <w:szCs w:val="32"/>
        </w:rPr>
        <w:t>Aanvraa</w:t>
      </w:r>
      <w:r w:rsidR="005261DC">
        <w:rPr>
          <w:sz w:val="32"/>
          <w:szCs w:val="32"/>
        </w:rPr>
        <w:t xml:space="preserve">g tot erkende sociaal-culturele </w:t>
      </w:r>
      <w:r w:rsidRPr="00A13294">
        <w:rPr>
          <w:sz w:val="32"/>
          <w:szCs w:val="32"/>
        </w:rPr>
        <w:t>vereniging</w:t>
      </w:r>
    </w:p>
    <w:p w14:paraId="074EE46B" w14:textId="0AC2B06A" w:rsidR="00CC157B" w:rsidRPr="00444ED7" w:rsidRDefault="00CC157B" w:rsidP="00CC157B">
      <w:pPr>
        <w:jc w:val="center"/>
        <w:rPr>
          <w:rFonts w:ascii="Arial" w:hAnsi="Arial" w:cs="Arial"/>
          <w:sz w:val="22"/>
          <w:szCs w:val="22"/>
        </w:rPr>
      </w:pPr>
      <w:r w:rsidRPr="00444ED7">
        <w:rPr>
          <w:rFonts w:ascii="Arial" w:hAnsi="Arial" w:cs="Arial"/>
          <w:sz w:val="22"/>
          <w:szCs w:val="22"/>
        </w:rPr>
        <w:t xml:space="preserve">Indienen bij de cultuurdienst </w:t>
      </w:r>
      <w:r w:rsidR="004D24B1">
        <w:rPr>
          <w:rFonts w:ascii="Arial" w:hAnsi="Arial" w:cs="Arial"/>
          <w:sz w:val="22"/>
          <w:szCs w:val="22"/>
        </w:rPr>
        <w:t xml:space="preserve">uiterlijk op 31 januari </w:t>
      </w:r>
      <w:r w:rsidR="005923DB">
        <w:rPr>
          <w:rFonts w:ascii="Arial" w:hAnsi="Arial" w:cs="Arial"/>
          <w:sz w:val="22"/>
          <w:szCs w:val="22"/>
        </w:rPr>
        <w:t>20</w:t>
      </w:r>
      <w:r w:rsidR="008A790B">
        <w:rPr>
          <w:rFonts w:ascii="Arial" w:hAnsi="Arial" w:cs="Arial"/>
          <w:sz w:val="22"/>
          <w:szCs w:val="22"/>
        </w:rPr>
        <w:t>..</w:t>
      </w:r>
    </w:p>
    <w:p w14:paraId="789D83D5" w14:textId="77777777" w:rsidR="00CC157B" w:rsidRDefault="00CC157B" w:rsidP="00CC157B">
      <w:pPr>
        <w:rPr>
          <w:rFonts w:ascii="Arial" w:hAnsi="Arial"/>
          <w:b/>
          <w:sz w:val="22"/>
        </w:rPr>
      </w:pPr>
    </w:p>
    <w:p w14:paraId="4DD76D9A" w14:textId="77777777" w:rsidR="00CC157B" w:rsidRDefault="00CC157B" w:rsidP="00CC157B">
      <w:pPr>
        <w:pStyle w:val="Plattetekst2"/>
        <w:rPr>
          <w:rFonts w:ascii="Arial" w:hAnsi="Arial"/>
        </w:rPr>
      </w:pPr>
      <w:r>
        <w:rPr>
          <w:rFonts w:ascii="Arial" w:hAnsi="Arial"/>
        </w:rPr>
        <w:t>1. Gegevens vereniging:</w:t>
      </w:r>
    </w:p>
    <w:p w14:paraId="5C948416" w14:textId="77777777" w:rsidR="00CC157B" w:rsidRDefault="00CC157B" w:rsidP="00CC157B">
      <w:pPr>
        <w:rPr>
          <w:rFonts w:ascii="Arial" w:hAnsi="Arial"/>
          <w:b/>
          <w:sz w:val="28"/>
        </w:rPr>
      </w:pPr>
    </w:p>
    <w:p w14:paraId="489C2359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Naam van de vereniging: </w:t>
      </w:r>
      <w:r>
        <w:rPr>
          <w:rFonts w:ascii="Arial" w:hAnsi="Arial"/>
          <w:bCs/>
          <w:sz w:val="22"/>
        </w:rPr>
        <w:tab/>
      </w:r>
    </w:p>
    <w:p w14:paraId="2904E1A1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b/>
          <w:sz w:val="22"/>
        </w:rPr>
      </w:pPr>
    </w:p>
    <w:p w14:paraId="3B509E3A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Adres van de zetel in Kalmthout:</w:t>
      </w:r>
    </w:p>
    <w:p w14:paraId="1ED2EE84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bCs/>
          <w:sz w:val="22"/>
        </w:rPr>
      </w:pPr>
    </w:p>
    <w:p w14:paraId="1D14F075" w14:textId="77777777" w:rsidR="00CC157B" w:rsidRDefault="00CC157B" w:rsidP="00CC157B">
      <w:pPr>
        <w:tabs>
          <w:tab w:val="right" w:leader="dot" w:pos="7088"/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Straat:</w:t>
      </w:r>
      <w:r>
        <w:rPr>
          <w:rFonts w:ascii="Arial" w:hAnsi="Arial"/>
          <w:bCs/>
          <w:sz w:val="22"/>
        </w:rPr>
        <w:tab/>
        <w:t xml:space="preserve"> nummer</w:t>
      </w:r>
      <w:r>
        <w:rPr>
          <w:rFonts w:ascii="Arial" w:hAnsi="Arial"/>
          <w:bCs/>
          <w:sz w:val="22"/>
        </w:rPr>
        <w:tab/>
      </w:r>
    </w:p>
    <w:p w14:paraId="47597C50" w14:textId="77777777" w:rsidR="00CC157B" w:rsidRDefault="00CC157B" w:rsidP="00CC157B">
      <w:pPr>
        <w:tabs>
          <w:tab w:val="right" w:leader="dot" w:pos="7088"/>
          <w:tab w:val="right" w:leader="dot" w:pos="8505"/>
        </w:tabs>
        <w:rPr>
          <w:rFonts w:ascii="Arial" w:hAnsi="Arial"/>
          <w:bCs/>
          <w:sz w:val="22"/>
        </w:rPr>
      </w:pPr>
    </w:p>
    <w:p w14:paraId="4F02F1A9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Website van de vereniging</w:t>
      </w:r>
      <w:r>
        <w:rPr>
          <w:rFonts w:ascii="Arial" w:hAnsi="Arial"/>
          <w:bCs/>
          <w:sz w:val="22"/>
        </w:rPr>
        <w:tab/>
      </w:r>
    </w:p>
    <w:p w14:paraId="3EFDD01D" w14:textId="77777777" w:rsidR="00CC157B" w:rsidRDefault="00CC157B" w:rsidP="00CC157B">
      <w:pPr>
        <w:tabs>
          <w:tab w:val="left" w:pos="2835"/>
          <w:tab w:val="left" w:pos="5103"/>
        </w:tabs>
        <w:rPr>
          <w:rFonts w:ascii="Arial" w:hAnsi="Arial"/>
          <w:sz w:val="22"/>
        </w:rPr>
      </w:pPr>
    </w:p>
    <w:p w14:paraId="2A25BBB5" w14:textId="77777777" w:rsidR="00CC157B" w:rsidRDefault="00CC157B" w:rsidP="00CC157B">
      <w:pPr>
        <w:tabs>
          <w:tab w:val="right" w:leader="underscore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49EDA10" w14:textId="77777777" w:rsidR="00CC157B" w:rsidRDefault="00CC157B" w:rsidP="00CC157B">
      <w:pPr>
        <w:tabs>
          <w:tab w:val="left" w:pos="2835"/>
          <w:tab w:val="left" w:pos="5103"/>
        </w:tabs>
        <w:rPr>
          <w:rFonts w:ascii="Arial" w:hAnsi="Arial"/>
          <w:sz w:val="22"/>
        </w:rPr>
      </w:pPr>
    </w:p>
    <w:p w14:paraId="5D2039FA" w14:textId="77777777" w:rsidR="00CC157B" w:rsidRDefault="00CC157B" w:rsidP="00CC157B">
      <w:pPr>
        <w:pStyle w:val="Plattetekst2"/>
        <w:tabs>
          <w:tab w:val="left" w:pos="2835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>2. Samenstelling bestuur (minimum 3 verschillende leden):</w:t>
      </w:r>
    </w:p>
    <w:p w14:paraId="385D256E" w14:textId="77777777" w:rsidR="00CC157B" w:rsidRDefault="00CC157B" w:rsidP="00CC157B">
      <w:pPr>
        <w:tabs>
          <w:tab w:val="left" w:pos="2835"/>
          <w:tab w:val="left" w:pos="5103"/>
        </w:tabs>
        <w:rPr>
          <w:rFonts w:ascii="Arial" w:hAnsi="Arial"/>
          <w:sz w:val="22"/>
        </w:rPr>
      </w:pPr>
    </w:p>
    <w:p w14:paraId="6871BF3B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1/ Bestuurslid / functie in de vereniging:</w:t>
      </w:r>
      <w:r>
        <w:rPr>
          <w:rFonts w:ascii="Arial" w:hAnsi="Arial"/>
          <w:sz w:val="22"/>
        </w:rPr>
        <w:tab/>
      </w:r>
    </w:p>
    <w:p w14:paraId="6EC22534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sz w:val="22"/>
        </w:rPr>
      </w:pPr>
    </w:p>
    <w:p w14:paraId="291A35E0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Naam en voornaam: </w:t>
      </w:r>
      <w:r>
        <w:rPr>
          <w:rFonts w:ascii="Arial" w:hAnsi="Arial"/>
          <w:sz w:val="22"/>
        </w:rPr>
        <w:tab/>
      </w:r>
    </w:p>
    <w:p w14:paraId="6D91A11F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sz w:val="22"/>
        </w:rPr>
      </w:pPr>
    </w:p>
    <w:p w14:paraId="06DF1ECC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Adres: </w:t>
      </w:r>
      <w:r>
        <w:rPr>
          <w:rFonts w:ascii="Arial" w:hAnsi="Arial"/>
          <w:sz w:val="22"/>
        </w:rPr>
        <w:tab/>
      </w:r>
    </w:p>
    <w:p w14:paraId="38AD2764" w14:textId="77777777" w:rsidR="00CC157B" w:rsidRDefault="00CC157B" w:rsidP="00CC157B">
      <w:pPr>
        <w:tabs>
          <w:tab w:val="right" w:pos="2835"/>
          <w:tab w:val="right" w:leader="dot" w:pos="8505"/>
        </w:tabs>
        <w:rPr>
          <w:rFonts w:ascii="Arial" w:hAnsi="Arial"/>
          <w:sz w:val="22"/>
        </w:rPr>
      </w:pPr>
    </w:p>
    <w:p w14:paraId="65CCF267" w14:textId="77777777" w:rsidR="00CC157B" w:rsidRPr="009267E3" w:rsidRDefault="00CC157B" w:rsidP="00CC157B">
      <w:pPr>
        <w:tabs>
          <w:tab w:val="right" w:leader="dot" w:pos="3261"/>
          <w:tab w:val="left" w:pos="3402"/>
          <w:tab w:val="right" w:leader="dot" w:pos="8505"/>
        </w:tabs>
        <w:rPr>
          <w:rFonts w:ascii="Arial" w:hAnsi="Arial"/>
          <w:sz w:val="22"/>
          <w:lang w:val="nl-BE"/>
        </w:rPr>
      </w:pPr>
      <w:r w:rsidRPr="009267E3">
        <w:rPr>
          <w:rFonts w:ascii="Arial" w:hAnsi="Arial"/>
          <w:sz w:val="22"/>
          <w:lang w:val="nl-BE"/>
        </w:rPr>
        <w:t>Tel / GSM</w:t>
      </w:r>
      <w:r w:rsidRPr="009267E3">
        <w:rPr>
          <w:rFonts w:ascii="Arial" w:hAnsi="Arial"/>
          <w:sz w:val="22"/>
          <w:lang w:val="nl-BE"/>
        </w:rPr>
        <w:tab/>
      </w:r>
      <w:r w:rsidRPr="009267E3">
        <w:rPr>
          <w:rFonts w:ascii="Arial" w:hAnsi="Arial"/>
          <w:sz w:val="22"/>
          <w:lang w:val="nl-BE"/>
        </w:rPr>
        <w:tab/>
        <w:t>e-mail</w:t>
      </w:r>
      <w:r w:rsidRPr="009267E3">
        <w:rPr>
          <w:rFonts w:ascii="Arial" w:hAnsi="Arial"/>
          <w:sz w:val="22"/>
          <w:lang w:val="nl-BE"/>
        </w:rPr>
        <w:tab/>
      </w:r>
    </w:p>
    <w:p w14:paraId="027C59C6" w14:textId="77777777" w:rsidR="00CC157B" w:rsidRPr="009267E3" w:rsidRDefault="00CC157B" w:rsidP="00CC157B">
      <w:pPr>
        <w:tabs>
          <w:tab w:val="right" w:leader="dot" w:pos="2268"/>
          <w:tab w:val="left" w:pos="2410"/>
          <w:tab w:val="right" w:pos="4962"/>
          <w:tab w:val="left" w:pos="5103"/>
        </w:tabs>
        <w:rPr>
          <w:rFonts w:ascii="Arial" w:hAnsi="Arial"/>
          <w:sz w:val="22"/>
          <w:lang w:val="nl-BE"/>
        </w:rPr>
      </w:pPr>
    </w:p>
    <w:p w14:paraId="778CBA2C" w14:textId="77777777" w:rsidR="00CC157B" w:rsidRPr="009267E3" w:rsidRDefault="00CC157B" w:rsidP="00CC157B">
      <w:pPr>
        <w:tabs>
          <w:tab w:val="right" w:leader="dot" w:pos="2268"/>
          <w:tab w:val="left" w:pos="2410"/>
          <w:tab w:val="right" w:pos="4962"/>
          <w:tab w:val="left" w:pos="5103"/>
        </w:tabs>
        <w:rPr>
          <w:rFonts w:ascii="Arial" w:hAnsi="Arial"/>
          <w:sz w:val="22"/>
          <w:lang w:val="nl-BE"/>
        </w:rPr>
      </w:pPr>
    </w:p>
    <w:p w14:paraId="6CCF217F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2/ Bestuurslid / functie in de vereniging:</w:t>
      </w:r>
      <w:r>
        <w:rPr>
          <w:rFonts w:ascii="Arial" w:hAnsi="Arial"/>
          <w:sz w:val="22"/>
        </w:rPr>
        <w:tab/>
      </w:r>
    </w:p>
    <w:p w14:paraId="6144EB1D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sz w:val="22"/>
        </w:rPr>
      </w:pPr>
    </w:p>
    <w:p w14:paraId="2BFC999E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Naam en voornaam: </w:t>
      </w:r>
      <w:r>
        <w:rPr>
          <w:rFonts w:ascii="Arial" w:hAnsi="Arial"/>
          <w:sz w:val="22"/>
        </w:rPr>
        <w:tab/>
      </w:r>
    </w:p>
    <w:p w14:paraId="149E1353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sz w:val="22"/>
        </w:rPr>
      </w:pPr>
    </w:p>
    <w:p w14:paraId="0F58113A" w14:textId="77777777" w:rsidR="00CC157B" w:rsidRPr="009267E3" w:rsidRDefault="00CC157B" w:rsidP="00CC157B">
      <w:pPr>
        <w:tabs>
          <w:tab w:val="right" w:leader="dot" w:pos="8505"/>
        </w:tabs>
        <w:rPr>
          <w:rFonts w:ascii="Arial" w:hAnsi="Arial"/>
          <w:sz w:val="22"/>
          <w:lang w:val="nl-BE"/>
        </w:rPr>
      </w:pPr>
      <w:r w:rsidRPr="009267E3">
        <w:rPr>
          <w:rFonts w:ascii="Arial" w:hAnsi="Arial"/>
          <w:sz w:val="22"/>
          <w:lang w:val="nl-BE"/>
        </w:rPr>
        <w:t xml:space="preserve">Adres: </w:t>
      </w:r>
      <w:r w:rsidRPr="009267E3">
        <w:rPr>
          <w:rFonts w:ascii="Arial" w:hAnsi="Arial"/>
          <w:sz w:val="22"/>
          <w:lang w:val="nl-BE"/>
        </w:rPr>
        <w:tab/>
      </w:r>
    </w:p>
    <w:p w14:paraId="409988C8" w14:textId="77777777" w:rsidR="00CC157B" w:rsidRPr="009267E3" w:rsidRDefault="00CC157B" w:rsidP="00CC157B">
      <w:pPr>
        <w:tabs>
          <w:tab w:val="right" w:pos="2835"/>
          <w:tab w:val="right" w:leader="dot" w:pos="8505"/>
        </w:tabs>
        <w:rPr>
          <w:rFonts w:ascii="Arial" w:hAnsi="Arial"/>
          <w:sz w:val="22"/>
          <w:lang w:val="nl-BE"/>
        </w:rPr>
      </w:pPr>
    </w:p>
    <w:p w14:paraId="5D2128A9" w14:textId="77777777" w:rsidR="00CC157B" w:rsidRPr="009267E3" w:rsidRDefault="00CC157B" w:rsidP="00CC157B">
      <w:pPr>
        <w:tabs>
          <w:tab w:val="right" w:leader="dot" w:pos="3261"/>
          <w:tab w:val="left" w:pos="3402"/>
          <w:tab w:val="right" w:leader="dot" w:pos="8505"/>
        </w:tabs>
        <w:rPr>
          <w:rFonts w:ascii="Arial" w:hAnsi="Arial"/>
          <w:sz w:val="22"/>
          <w:lang w:val="nl-BE"/>
        </w:rPr>
      </w:pPr>
      <w:r w:rsidRPr="009267E3">
        <w:rPr>
          <w:rFonts w:ascii="Arial" w:hAnsi="Arial"/>
          <w:sz w:val="22"/>
          <w:lang w:val="nl-BE"/>
        </w:rPr>
        <w:t>Tel / GSM</w:t>
      </w:r>
      <w:r w:rsidRPr="009267E3">
        <w:rPr>
          <w:rFonts w:ascii="Arial" w:hAnsi="Arial"/>
          <w:sz w:val="22"/>
          <w:lang w:val="nl-BE"/>
        </w:rPr>
        <w:tab/>
      </w:r>
      <w:r w:rsidRPr="009267E3">
        <w:rPr>
          <w:rFonts w:ascii="Arial" w:hAnsi="Arial"/>
          <w:sz w:val="22"/>
          <w:lang w:val="nl-BE"/>
        </w:rPr>
        <w:tab/>
        <w:t>e-mail</w:t>
      </w:r>
      <w:r w:rsidRPr="009267E3">
        <w:rPr>
          <w:rFonts w:ascii="Arial" w:hAnsi="Arial"/>
          <w:sz w:val="22"/>
          <w:lang w:val="nl-BE"/>
        </w:rPr>
        <w:tab/>
      </w:r>
    </w:p>
    <w:p w14:paraId="5C21CA96" w14:textId="77777777" w:rsidR="00CC157B" w:rsidRPr="009267E3" w:rsidRDefault="00CC157B" w:rsidP="00CC157B">
      <w:pPr>
        <w:tabs>
          <w:tab w:val="right" w:leader="dot" w:pos="2268"/>
          <w:tab w:val="left" w:pos="2410"/>
          <w:tab w:val="right" w:pos="4962"/>
          <w:tab w:val="left" w:pos="5103"/>
        </w:tabs>
        <w:rPr>
          <w:rFonts w:ascii="Arial" w:hAnsi="Arial"/>
          <w:sz w:val="22"/>
          <w:lang w:val="nl-BE"/>
        </w:rPr>
      </w:pPr>
    </w:p>
    <w:p w14:paraId="1765CB9D" w14:textId="77777777" w:rsidR="00CC157B" w:rsidRPr="009267E3" w:rsidRDefault="00CC157B" w:rsidP="00CC157B">
      <w:pPr>
        <w:tabs>
          <w:tab w:val="right" w:leader="dot" w:pos="2268"/>
          <w:tab w:val="left" w:pos="2410"/>
          <w:tab w:val="right" w:pos="4962"/>
          <w:tab w:val="left" w:pos="5103"/>
        </w:tabs>
        <w:rPr>
          <w:rFonts w:ascii="Arial" w:hAnsi="Arial"/>
          <w:sz w:val="22"/>
          <w:lang w:val="nl-BE"/>
        </w:rPr>
      </w:pPr>
    </w:p>
    <w:p w14:paraId="374107D3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3/ Bestuurslid / functie in de vereniging:</w:t>
      </w:r>
      <w:r>
        <w:rPr>
          <w:rFonts w:ascii="Arial" w:hAnsi="Arial"/>
          <w:sz w:val="22"/>
        </w:rPr>
        <w:tab/>
      </w:r>
    </w:p>
    <w:p w14:paraId="54D5EF8F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sz w:val="22"/>
        </w:rPr>
      </w:pPr>
    </w:p>
    <w:p w14:paraId="2E542CD9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Naam en voornaam: </w:t>
      </w:r>
      <w:r>
        <w:rPr>
          <w:rFonts w:ascii="Arial" w:hAnsi="Arial"/>
          <w:sz w:val="22"/>
        </w:rPr>
        <w:tab/>
      </w:r>
    </w:p>
    <w:p w14:paraId="6E4949E2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sz w:val="22"/>
        </w:rPr>
      </w:pPr>
    </w:p>
    <w:p w14:paraId="0CA46721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Adres: </w:t>
      </w:r>
      <w:r>
        <w:rPr>
          <w:rFonts w:ascii="Arial" w:hAnsi="Arial"/>
          <w:sz w:val="22"/>
        </w:rPr>
        <w:tab/>
      </w:r>
    </w:p>
    <w:p w14:paraId="1A151291" w14:textId="77777777" w:rsidR="00CC157B" w:rsidRDefault="00CC157B" w:rsidP="00CC157B">
      <w:pPr>
        <w:tabs>
          <w:tab w:val="right" w:pos="2835"/>
          <w:tab w:val="right" w:leader="dot" w:pos="8505"/>
        </w:tabs>
        <w:rPr>
          <w:rFonts w:ascii="Arial" w:hAnsi="Arial"/>
          <w:sz w:val="22"/>
        </w:rPr>
      </w:pPr>
    </w:p>
    <w:p w14:paraId="3575F348" w14:textId="77777777" w:rsidR="00CC157B" w:rsidRPr="009267E3" w:rsidRDefault="00CC157B" w:rsidP="00CC157B">
      <w:pPr>
        <w:tabs>
          <w:tab w:val="right" w:leader="dot" w:pos="3261"/>
          <w:tab w:val="left" w:pos="3402"/>
          <w:tab w:val="right" w:leader="dot" w:pos="8505"/>
        </w:tabs>
        <w:rPr>
          <w:rFonts w:ascii="Arial" w:hAnsi="Arial"/>
          <w:sz w:val="22"/>
          <w:lang w:val="nl-BE"/>
        </w:rPr>
      </w:pPr>
      <w:r w:rsidRPr="009267E3">
        <w:rPr>
          <w:rFonts w:ascii="Arial" w:hAnsi="Arial"/>
          <w:sz w:val="22"/>
          <w:lang w:val="nl-BE"/>
        </w:rPr>
        <w:t>Tel / GSM</w:t>
      </w:r>
      <w:r w:rsidRPr="009267E3">
        <w:rPr>
          <w:rFonts w:ascii="Arial" w:hAnsi="Arial"/>
          <w:sz w:val="22"/>
          <w:lang w:val="nl-BE"/>
        </w:rPr>
        <w:tab/>
      </w:r>
      <w:r w:rsidRPr="009267E3">
        <w:rPr>
          <w:rFonts w:ascii="Arial" w:hAnsi="Arial"/>
          <w:sz w:val="22"/>
          <w:lang w:val="nl-BE"/>
        </w:rPr>
        <w:tab/>
        <w:t>e-mail</w:t>
      </w:r>
      <w:r w:rsidRPr="009267E3">
        <w:rPr>
          <w:rFonts w:ascii="Arial" w:hAnsi="Arial"/>
          <w:sz w:val="22"/>
          <w:lang w:val="nl-BE"/>
        </w:rPr>
        <w:tab/>
      </w:r>
    </w:p>
    <w:p w14:paraId="0902EA40" w14:textId="77777777" w:rsidR="005A054C" w:rsidRPr="009267E3" w:rsidRDefault="005A054C" w:rsidP="00CC157B">
      <w:pPr>
        <w:tabs>
          <w:tab w:val="right" w:leader="dot" w:pos="3261"/>
          <w:tab w:val="left" w:pos="3402"/>
          <w:tab w:val="right" w:leader="dot" w:pos="8505"/>
        </w:tabs>
        <w:rPr>
          <w:rFonts w:ascii="Arial" w:hAnsi="Arial"/>
          <w:sz w:val="22"/>
          <w:lang w:val="nl-BE"/>
        </w:rPr>
      </w:pPr>
    </w:p>
    <w:p w14:paraId="4FE14B9A" w14:textId="77777777" w:rsidR="00CC157B" w:rsidRPr="009267E3" w:rsidRDefault="00CC157B" w:rsidP="00CC157B">
      <w:pPr>
        <w:tabs>
          <w:tab w:val="right" w:leader="dot" w:pos="3261"/>
          <w:tab w:val="left" w:pos="3402"/>
          <w:tab w:val="right" w:leader="dot" w:pos="8505"/>
        </w:tabs>
        <w:rPr>
          <w:rFonts w:ascii="Arial" w:hAnsi="Arial"/>
          <w:sz w:val="22"/>
          <w:lang w:val="nl-BE"/>
        </w:rPr>
      </w:pPr>
    </w:p>
    <w:p w14:paraId="111E2F2F" w14:textId="77777777" w:rsidR="005A054C" w:rsidRPr="009267E3" w:rsidRDefault="005A054C" w:rsidP="00CC157B">
      <w:pPr>
        <w:tabs>
          <w:tab w:val="right" w:leader="dot" w:pos="3261"/>
          <w:tab w:val="left" w:pos="3402"/>
          <w:tab w:val="right" w:leader="dot" w:pos="8505"/>
        </w:tabs>
        <w:rPr>
          <w:rFonts w:ascii="Arial" w:hAnsi="Arial"/>
          <w:sz w:val="22"/>
          <w:lang w:val="nl-BE"/>
        </w:rPr>
      </w:pPr>
    </w:p>
    <w:p w14:paraId="4E04E88D" w14:textId="77777777" w:rsidR="005A054C" w:rsidRPr="009267E3" w:rsidRDefault="005A054C" w:rsidP="00CC157B">
      <w:pPr>
        <w:tabs>
          <w:tab w:val="right" w:leader="dot" w:pos="3261"/>
          <w:tab w:val="left" w:pos="3402"/>
          <w:tab w:val="right" w:leader="dot" w:pos="8505"/>
        </w:tabs>
        <w:rPr>
          <w:rFonts w:ascii="Arial" w:hAnsi="Arial"/>
          <w:sz w:val="22"/>
          <w:lang w:val="nl-BE"/>
        </w:rPr>
      </w:pPr>
    </w:p>
    <w:p w14:paraId="2D5A5831" w14:textId="77777777" w:rsidR="005A054C" w:rsidRPr="009267E3" w:rsidRDefault="005A054C" w:rsidP="00CC157B">
      <w:pPr>
        <w:tabs>
          <w:tab w:val="right" w:leader="dot" w:pos="3261"/>
          <w:tab w:val="left" w:pos="3402"/>
          <w:tab w:val="right" w:leader="dot" w:pos="8505"/>
        </w:tabs>
        <w:rPr>
          <w:rFonts w:ascii="Arial" w:hAnsi="Arial"/>
          <w:sz w:val="22"/>
          <w:lang w:val="nl-BE"/>
        </w:rPr>
      </w:pPr>
    </w:p>
    <w:p w14:paraId="7DF62A03" w14:textId="77777777" w:rsidR="005A054C" w:rsidRPr="009267E3" w:rsidRDefault="005A054C" w:rsidP="00CC157B">
      <w:pPr>
        <w:tabs>
          <w:tab w:val="right" w:leader="dot" w:pos="3261"/>
          <w:tab w:val="left" w:pos="3402"/>
          <w:tab w:val="right" w:leader="dot" w:pos="8505"/>
        </w:tabs>
        <w:rPr>
          <w:rFonts w:ascii="Arial" w:hAnsi="Arial"/>
          <w:sz w:val="22"/>
          <w:lang w:val="nl-BE"/>
        </w:rPr>
      </w:pPr>
    </w:p>
    <w:p w14:paraId="67B6A99A" w14:textId="77777777" w:rsidR="005A054C" w:rsidRPr="009267E3" w:rsidRDefault="005A054C" w:rsidP="00CC157B">
      <w:pPr>
        <w:tabs>
          <w:tab w:val="right" w:leader="dot" w:pos="3261"/>
          <w:tab w:val="left" w:pos="3402"/>
          <w:tab w:val="right" w:leader="dot" w:pos="8505"/>
        </w:tabs>
        <w:rPr>
          <w:rFonts w:ascii="Arial" w:hAnsi="Arial"/>
          <w:sz w:val="22"/>
          <w:lang w:val="nl-BE"/>
        </w:rPr>
      </w:pPr>
    </w:p>
    <w:p w14:paraId="6595642A" w14:textId="77777777" w:rsidR="005A054C" w:rsidRPr="009267E3" w:rsidRDefault="005A054C" w:rsidP="00CC157B">
      <w:pPr>
        <w:tabs>
          <w:tab w:val="right" w:leader="dot" w:pos="3261"/>
          <w:tab w:val="left" w:pos="3402"/>
          <w:tab w:val="right" w:leader="dot" w:pos="8505"/>
        </w:tabs>
        <w:rPr>
          <w:rFonts w:ascii="Arial" w:hAnsi="Arial"/>
          <w:sz w:val="22"/>
          <w:lang w:val="nl-BE"/>
        </w:rPr>
      </w:pPr>
    </w:p>
    <w:p w14:paraId="2F309CB0" w14:textId="77777777" w:rsidR="00CC157B" w:rsidRDefault="00CC157B" w:rsidP="00CC157B">
      <w:pPr>
        <w:tabs>
          <w:tab w:val="right" w:leader="dot" w:pos="2268"/>
          <w:tab w:val="left" w:pos="2410"/>
          <w:tab w:val="right" w:pos="4962"/>
          <w:tab w:val="left" w:pos="5103"/>
          <w:tab w:val="right" w:leader="underscore" w:pos="8505"/>
        </w:tabs>
        <w:rPr>
          <w:rFonts w:ascii="Arial" w:hAnsi="Arial"/>
          <w:sz w:val="24"/>
          <w:szCs w:val="18"/>
        </w:rPr>
      </w:pPr>
      <w:r>
        <w:rPr>
          <w:rFonts w:ascii="Arial" w:hAnsi="Arial"/>
          <w:b/>
          <w:sz w:val="24"/>
        </w:rPr>
        <w:lastRenderedPageBreak/>
        <w:t xml:space="preserve">3. Afgevaardigde voor de algemene vergadering </w:t>
      </w:r>
    </w:p>
    <w:p w14:paraId="76F7E852" w14:textId="77777777" w:rsidR="00CC157B" w:rsidRDefault="00CC157B" w:rsidP="00CC157B">
      <w:pPr>
        <w:tabs>
          <w:tab w:val="right" w:leader="dot" w:pos="2268"/>
          <w:tab w:val="left" w:pos="2410"/>
          <w:tab w:val="right" w:pos="4962"/>
          <w:tab w:val="left" w:pos="5103"/>
          <w:tab w:val="right" w:leader="underscore" w:pos="8505"/>
        </w:tabs>
        <w:rPr>
          <w:rFonts w:ascii="Arial" w:hAnsi="Arial"/>
          <w:sz w:val="22"/>
        </w:rPr>
      </w:pPr>
      <w:r>
        <w:rPr>
          <w:rFonts w:ascii="Arial" w:hAnsi="Arial"/>
          <w:sz w:val="18"/>
          <w:szCs w:val="18"/>
        </w:rPr>
        <w:t>een afgevaardigde kan slechts 1 vereniging vertegenwoordigen</w:t>
      </w:r>
    </w:p>
    <w:p w14:paraId="1F989092" w14:textId="77777777" w:rsidR="00CC157B" w:rsidRDefault="00CC157B" w:rsidP="00CC157B">
      <w:pPr>
        <w:tabs>
          <w:tab w:val="right" w:leader="dot" w:pos="2268"/>
          <w:tab w:val="left" w:pos="2410"/>
          <w:tab w:val="right" w:pos="4962"/>
          <w:tab w:val="left" w:pos="5103"/>
          <w:tab w:val="right" w:leader="dot" w:pos="8505"/>
        </w:tabs>
        <w:rPr>
          <w:rFonts w:ascii="Arial" w:hAnsi="Arial"/>
          <w:sz w:val="22"/>
        </w:rPr>
      </w:pPr>
    </w:p>
    <w:p w14:paraId="3AEEF167" w14:textId="77777777" w:rsidR="00CC157B" w:rsidRPr="00C41BB0" w:rsidRDefault="00CC157B" w:rsidP="00CC157B">
      <w:pPr>
        <w:tabs>
          <w:tab w:val="right" w:leader="dot" w:pos="8505"/>
        </w:tabs>
        <w:rPr>
          <w:rFonts w:ascii="Arial" w:hAnsi="Arial"/>
          <w:sz w:val="22"/>
          <w:u w:val="single"/>
        </w:rPr>
      </w:pPr>
      <w:r w:rsidRPr="00C41BB0">
        <w:rPr>
          <w:rFonts w:ascii="Arial" w:hAnsi="Arial"/>
          <w:sz w:val="22"/>
          <w:u w:val="single"/>
        </w:rPr>
        <w:t>Effectieve afgevaardigde:</w:t>
      </w:r>
    </w:p>
    <w:p w14:paraId="7BAFD761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Naam en voornaam: </w:t>
      </w:r>
      <w:r>
        <w:rPr>
          <w:rFonts w:ascii="Arial" w:hAnsi="Arial"/>
          <w:sz w:val="22"/>
        </w:rPr>
        <w:tab/>
      </w:r>
    </w:p>
    <w:p w14:paraId="23E691B6" w14:textId="77777777" w:rsidR="00CC157B" w:rsidRDefault="00CC157B" w:rsidP="00CC157B">
      <w:pPr>
        <w:tabs>
          <w:tab w:val="right" w:leader="dot" w:pos="2268"/>
          <w:tab w:val="left" w:pos="2410"/>
          <w:tab w:val="right" w:pos="4962"/>
          <w:tab w:val="left" w:pos="5103"/>
          <w:tab w:val="right" w:leader="dot" w:pos="8505"/>
        </w:tabs>
        <w:rPr>
          <w:rFonts w:ascii="Arial" w:hAnsi="Arial"/>
          <w:sz w:val="22"/>
        </w:rPr>
      </w:pPr>
    </w:p>
    <w:p w14:paraId="5F70B521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Functie in de vereniging:</w:t>
      </w:r>
      <w:r>
        <w:rPr>
          <w:rFonts w:ascii="Arial" w:hAnsi="Arial"/>
          <w:sz w:val="22"/>
        </w:rPr>
        <w:tab/>
      </w:r>
    </w:p>
    <w:p w14:paraId="01E18DCE" w14:textId="77777777" w:rsidR="00CC157B" w:rsidRDefault="00CC157B" w:rsidP="00CC157B">
      <w:pPr>
        <w:tabs>
          <w:tab w:val="right" w:leader="dot" w:pos="2268"/>
          <w:tab w:val="left" w:pos="2410"/>
          <w:tab w:val="right" w:pos="4962"/>
          <w:tab w:val="left" w:pos="5103"/>
          <w:tab w:val="right" w:leader="dot" w:pos="8505"/>
        </w:tabs>
        <w:rPr>
          <w:rFonts w:ascii="Arial" w:hAnsi="Arial"/>
          <w:sz w:val="22"/>
        </w:rPr>
      </w:pPr>
    </w:p>
    <w:p w14:paraId="4509D102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Adres: </w:t>
      </w:r>
      <w:r>
        <w:rPr>
          <w:rFonts w:ascii="Arial" w:hAnsi="Arial"/>
          <w:sz w:val="22"/>
        </w:rPr>
        <w:tab/>
      </w:r>
    </w:p>
    <w:p w14:paraId="24A403E9" w14:textId="77777777" w:rsidR="00CC157B" w:rsidRDefault="00CC157B" w:rsidP="00CC157B">
      <w:pPr>
        <w:tabs>
          <w:tab w:val="right" w:leader="dot" w:pos="2268"/>
          <w:tab w:val="left" w:pos="2410"/>
          <w:tab w:val="right" w:pos="4962"/>
          <w:tab w:val="left" w:pos="5103"/>
          <w:tab w:val="right" w:leader="dot" w:pos="8505"/>
        </w:tabs>
        <w:rPr>
          <w:rFonts w:ascii="Arial" w:hAnsi="Arial"/>
          <w:sz w:val="22"/>
        </w:rPr>
      </w:pPr>
    </w:p>
    <w:p w14:paraId="4336C561" w14:textId="77777777" w:rsidR="00E36309" w:rsidRPr="009267E3" w:rsidRDefault="00E36309" w:rsidP="00E36309">
      <w:pPr>
        <w:tabs>
          <w:tab w:val="right" w:leader="dot" w:pos="3261"/>
          <w:tab w:val="left" w:pos="3402"/>
          <w:tab w:val="right" w:leader="dot" w:pos="8505"/>
        </w:tabs>
        <w:rPr>
          <w:rFonts w:ascii="Arial" w:hAnsi="Arial"/>
          <w:sz w:val="22"/>
          <w:lang w:val="nl-BE"/>
        </w:rPr>
      </w:pPr>
      <w:r w:rsidRPr="009267E3">
        <w:rPr>
          <w:rFonts w:ascii="Arial" w:hAnsi="Arial"/>
          <w:sz w:val="22"/>
          <w:lang w:val="nl-BE"/>
        </w:rPr>
        <w:t>Tel / GSM</w:t>
      </w:r>
      <w:r w:rsidRPr="009267E3">
        <w:rPr>
          <w:rFonts w:ascii="Arial" w:hAnsi="Arial"/>
          <w:sz w:val="22"/>
          <w:lang w:val="nl-BE"/>
        </w:rPr>
        <w:tab/>
      </w:r>
      <w:r w:rsidRPr="009267E3">
        <w:rPr>
          <w:rFonts w:ascii="Arial" w:hAnsi="Arial"/>
          <w:sz w:val="22"/>
          <w:lang w:val="nl-BE"/>
        </w:rPr>
        <w:tab/>
        <w:t>e-mail</w:t>
      </w:r>
      <w:r w:rsidRPr="009267E3">
        <w:rPr>
          <w:rFonts w:ascii="Arial" w:hAnsi="Arial"/>
          <w:sz w:val="22"/>
          <w:lang w:val="nl-BE"/>
        </w:rPr>
        <w:tab/>
      </w:r>
    </w:p>
    <w:p w14:paraId="273EFBDF" w14:textId="77777777" w:rsidR="00CC157B" w:rsidRDefault="00CC157B" w:rsidP="00CC157B">
      <w:pPr>
        <w:tabs>
          <w:tab w:val="right" w:leader="dot" w:pos="2268"/>
          <w:tab w:val="left" w:pos="2410"/>
          <w:tab w:val="right" w:leader="dot" w:pos="4962"/>
          <w:tab w:val="left" w:pos="5103"/>
          <w:tab w:val="right" w:leader="dot" w:pos="5245"/>
          <w:tab w:val="right" w:leader="dot" w:pos="8505"/>
        </w:tabs>
        <w:rPr>
          <w:rFonts w:ascii="Arial" w:hAnsi="Arial"/>
          <w:sz w:val="22"/>
        </w:rPr>
      </w:pPr>
    </w:p>
    <w:p w14:paraId="3651677D" w14:textId="77777777" w:rsidR="00CC157B" w:rsidRPr="00C41BB0" w:rsidRDefault="00CC157B" w:rsidP="00CC157B">
      <w:pPr>
        <w:tabs>
          <w:tab w:val="right" w:leader="dot" w:pos="2268"/>
          <w:tab w:val="left" w:pos="2410"/>
          <w:tab w:val="right" w:leader="dot" w:pos="4962"/>
          <w:tab w:val="left" w:pos="5103"/>
          <w:tab w:val="right" w:leader="dot" w:pos="5245"/>
          <w:tab w:val="right" w:leader="dot" w:pos="8505"/>
        </w:tabs>
        <w:rPr>
          <w:rFonts w:ascii="Arial" w:hAnsi="Arial"/>
          <w:sz w:val="22"/>
          <w:u w:val="single"/>
        </w:rPr>
      </w:pPr>
      <w:r w:rsidRPr="00C41BB0">
        <w:rPr>
          <w:rFonts w:ascii="Arial" w:hAnsi="Arial"/>
          <w:sz w:val="22"/>
          <w:u w:val="single"/>
        </w:rPr>
        <w:t>Plaatsvervanger:</w:t>
      </w:r>
    </w:p>
    <w:p w14:paraId="6BFBF934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Naam en voornaam: </w:t>
      </w:r>
      <w:r>
        <w:rPr>
          <w:rFonts w:ascii="Arial" w:hAnsi="Arial"/>
          <w:sz w:val="22"/>
        </w:rPr>
        <w:tab/>
      </w:r>
    </w:p>
    <w:p w14:paraId="3C943514" w14:textId="77777777" w:rsidR="00CC157B" w:rsidRDefault="00CC157B" w:rsidP="00CC157B">
      <w:pPr>
        <w:tabs>
          <w:tab w:val="right" w:leader="dot" w:pos="2268"/>
          <w:tab w:val="left" w:pos="2410"/>
          <w:tab w:val="right" w:pos="4962"/>
          <w:tab w:val="left" w:pos="5103"/>
          <w:tab w:val="right" w:leader="dot" w:pos="8505"/>
        </w:tabs>
        <w:rPr>
          <w:rFonts w:ascii="Arial" w:hAnsi="Arial"/>
          <w:sz w:val="22"/>
        </w:rPr>
      </w:pPr>
    </w:p>
    <w:p w14:paraId="1CC51D67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Functie in de vereniging:</w:t>
      </w:r>
      <w:r>
        <w:rPr>
          <w:rFonts w:ascii="Arial" w:hAnsi="Arial"/>
          <w:sz w:val="22"/>
        </w:rPr>
        <w:tab/>
      </w:r>
    </w:p>
    <w:p w14:paraId="5105C9CA" w14:textId="77777777" w:rsidR="00CC157B" w:rsidRDefault="00CC157B" w:rsidP="00CC157B">
      <w:pPr>
        <w:tabs>
          <w:tab w:val="right" w:leader="dot" w:pos="2268"/>
          <w:tab w:val="left" w:pos="2410"/>
          <w:tab w:val="right" w:pos="4962"/>
          <w:tab w:val="left" w:pos="5103"/>
          <w:tab w:val="right" w:leader="dot" w:pos="8505"/>
        </w:tabs>
        <w:rPr>
          <w:rFonts w:ascii="Arial" w:hAnsi="Arial"/>
          <w:sz w:val="22"/>
        </w:rPr>
      </w:pPr>
    </w:p>
    <w:p w14:paraId="661B2E43" w14:textId="77777777" w:rsidR="00CC157B" w:rsidRPr="009267E3" w:rsidRDefault="00CC157B" w:rsidP="00CC157B">
      <w:pPr>
        <w:tabs>
          <w:tab w:val="right" w:leader="dot" w:pos="8505"/>
        </w:tabs>
        <w:rPr>
          <w:rFonts w:ascii="Arial" w:hAnsi="Arial"/>
          <w:sz w:val="22"/>
          <w:lang w:val="de-DE"/>
        </w:rPr>
      </w:pPr>
      <w:r w:rsidRPr="009267E3">
        <w:rPr>
          <w:rFonts w:ascii="Arial" w:hAnsi="Arial"/>
          <w:sz w:val="22"/>
          <w:lang w:val="de-DE"/>
        </w:rPr>
        <w:t xml:space="preserve">Adres: </w:t>
      </w:r>
      <w:r w:rsidRPr="009267E3">
        <w:rPr>
          <w:rFonts w:ascii="Arial" w:hAnsi="Arial"/>
          <w:sz w:val="22"/>
          <w:lang w:val="de-DE"/>
        </w:rPr>
        <w:tab/>
      </w:r>
    </w:p>
    <w:p w14:paraId="3BCA9F0D" w14:textId="77777777" w:rsidR="00CC157B" w:rsidRPr="009267E3" w:rsidRDefault="00CC157B" w:rsidP="00CC157B">
      <w:pPr>
        <w:tabs>
          <w:tab w:val="right" w:leader="dot" w:pos="2268"/>
          <w:tab w:val="left" w:pos="2410"/>
          <w:tab w:val="right" w:pos="4962"/>
          <w:tab w:val="left" w:pos="5103"/>
          <w:tab w:val="right" w:leader="dot" w:pos="8505"/>
        </w:tabs>
        <w:rPr>
          <w:rFonts w:ascii="Arial" w:hAnsi="Arial"/>
          <w:sz w:val="22"/>
          <w:lang w:val="de-DE"/>
        </w:rPr>
      </w:pPr>
    </w:p>
    <w:p w14:paraId="67447FF9" w14:textId="77777777" w:rsidR="00E36309" w:rsidRPr="009267E3" w:rsidRDefault="00E36309" w:rsidP="00E36309">
      <w:pPr>
        <w:tabs>
          <w:tab w:val="right" w:leader="dot" w:pos="3261"/>
          <w:tab w:val="left" w:pos="3402"/>
          <w:tab w:val="right" w:leader="dot" w:pos="8505"/>
        </w:tabs>
        <w:rPr>
          <w:rFonts w:ascii="Arial" w:hAnsi="Arial"/>
          <w:sz w:val="22"/>
          <w:lang w:val="de-DE"/>
        </w:rPr>
      </w:pPr>
      <w:r w:rsidRPr="009267E3">
        <w:rPr>
          <w:rFonts w:ascii="Arial" w:hAnsi="Arial"/>
          <w:sz w:val="22"/>
          <w:lang w:val="de-DE"/>
        </w:rPr>
        <w:t>Tel / GSM</w:t>
      </w:r>
      <w:r w:rsidRPr="009267E3">
        <w:rPr>
          <w:rFonts w:ascii="Arial" w:hAnsi="Arial"/>
          <w:sz w:val="22"/>
          <w:lang w:val="de-DE"/>
        </w:rPr>
        <w:tab/>
      </w:r>
      <w:r w:rsidRPr="009267E3">
        <w:rPr>
          <w:rFonts w:ascii="Arial" w:hAnsi="Arial"/>
          <w:sz w:val="22"/>
          <w:lang w:val="de-DE"/>
        </w:rPr>
        <w:tab/>
        <w:t>e-mail</w:t>
      </w:r>
      <w:r w:rsidRPr="009267E3">
        <w:rPr>
          <w:rFonts w:ascii="Arial" w:hAnsi="Arial"/>
          <w:sz w:val="22"/>
          <w:lang w:val="de-DE"/>
        </w:rPr>
        <w:tab/>
      </w:r>
    </w:p>
    <w:p w14:paraId="49EE73E2" w14:textId="77777777" w:rsidR="00CC157B" w:rsidRPr="009267E3" w:rsidRDefault="00CC157B" w:rsidP="00CC157B">
      <w:pPr>
        <w:tabs>
          <w:tab w:val="right" w:leader="dot" w:pos="2268"/>
          <w:tab w:val="left" w:pos="2410"/>
          <w:tab w:val="right" w:leader="dot" w:pos="4962"/>
          <w:tab w:val="left" w:pos="5103"/>
          <w:tab w:val="right" w:leader="dot" w:pos="5245"/>
          <w:tab w:val="right" w:leader="dot" w:pos="8505"/>
        </w:tabs>
        <w:rPr>
          <w:rFonts w:ascii="Arial" w:hAnsi="Arial"/>
          <w:sz w:val="22"/>
          <w:lang w:val="de-DE"/>
        </w:rPr>
      </w:pPr>
    </w:p>
    <w:p w14:paraId="5BE08BAD" w14:textId="77777777" w:rsidR="00CC157B" w:rsidRPr="009267E3" w:rsidRDefault="00CC157B" w:rsidP="00CC157B">
      <w:pPr>
        <w:tabs>
          <w:tab w:val="right" w:leader="underscore" w:pos="8505"/>
        </w:tabs>
        <w:rPr>
          <w:rFonts w:ascii="Arial" w:hAnsi="Arial"/>
          <w:sz w:val="22"/>
          <w:lang w:val="de-DE"/>
        </w:rPr>
      </w:pPr>
      <w:r w:rsidRPr="009267E3">
        <w:rPr>
          <w:rFonts w:ascii="Arial" w:hAnsi="Arial"/>
          <w:sz w:val="22"/>
          <w:lang w:val="de-DE"/>
        </w:rPr>
        <w:tab/>
      </w:r>
    </w:p>
    <w:p w14:paraId="505B5F3D" w14:textId="77777777" w:rsidR="00CC157B" w:rsidRPr="009267E3" w:rsidRDefault="00CC157B" w:rsidP="00CC157B">
      <w:pPr>
        <w:tabs>
          <w:tab w:val="right" w:leader="dot" w:pos="2268"/>
          <w:tab w:val="left" w:pos="2410"/>
          <w:tab w:val="right" w:leader="dot" w:pos="4962"/>
          <w:tab w:val="left" w:pos="5103"/>
          <w:tab w:val="right" w:leader="dot" w:pos="5245"/>
          <w:tab w:val="right" w:leader="dot" w:pos="8505"/>
        </w:tabs>
        <w:rPr>
          <w:rFonts w:ascii="Arial" w:hAnsi="Arial"/>
          <w:sz w:val="22"/>
          <w:lang w:val="de-DE"/>
        </w:rPr>
      </w:pPr>
    </w:p>
    <w:p w14:paraId="5C617682" w14:textId="77777777" w:rsidR="00CC157B" w:rsidRDefault="00CC157B" w:rsidP="00CC157B">
      <w:pPr>
        <w:tabs>
          <w:tab w:val="right" w:leader="dot" w:pos="2268"/>
          <w:tab w:val="left" w:pos="2410"/>
          <w:tab w:val="right" w:leader="dot" w:pos="4962"/>
          <w:tab w:val="left" w:pos="5103"/>
          <w:tab w:val="right" w:leader="dot" w:pos="5245"/>
          <w:tab w:val="right" w:leader="dot" w:pos="8505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 Opgave van het aantal leden</w:t>
      </w:r>
    </w:p>
    <w:p w14:paraId="220C40C8" w14:textId="77777777" w:rsidR="00CC157B" w:rsidRDefault="00CC157B" w:rsidP="00CC157B">
      <w:pPr>
        <w:tabs>
          <w:tab w:val="right" w:leader="dot" w:pos="2268"/>
          <w:tab w:val="left" w:pos="2410"/>
          <w:tab w:val="right" w:leader="dot" w:pos="4962"/>
          <w:tab w:val="left" w:pos="5103"/>
          <w:tab w:val="right" w:leader="dot" w:pos="5245"/>
          <w:tab w:val="right" w:leader="dot" w:pos="8505"/>
        </w:tabs>
        <w:rPr>
          <w:rFonts w:ascii="Arial" w:hAnsi="Arial"/>
          <w:b/>
          <w:sz w:val="22"/>
        </w:rPr>
      </w:pPr>
    </w:p>
    <w:p w14:paraId="4B1DED2E" w14:textId="77777777" w:rsidR="00CC157B" w:rsidRDefault="00CC157B" w:rsidP="00CC157B">
      <w:pPr>
        <w:tabs>
          <w:tab w:val="right" w:leader="dot" w:pos="2268"/>
          <w:tab w:val="left" w:pos="2410"/>
          <w:tab w:val="right" w:leader="dot" w:pos="4962"/>
          <w:tab w:val="left" w:pos="5103"/>
          <w:tab w:val="right" w:leader="dot" w:pos="5245"/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Voeg een ledenlijst bij die minstens de naam; voornaam en de woonplaats van de leden vermeldt.</w:t>
      </w:r>
    </w:p>
    <w:p w14:paraId="46DFD80A" w14:textId="77777777" w:rsidR="00CC157B" w:rsidRDefault="00CC157B" w:rsidP="00CC157B">
      <w:pPr>
        <w:tabs>
          <w:tab w:val="right" w:leader="underscore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46FCB1B" w14:textId="77777777" w:rsidR="00CC157B" w:rsidRDefault="00CC157B" w:rsidP="00CC157B">
      <w:pPr>
        <w:tabs>
          <w:tab w:val="right" w:leader="underscore" w:pos="8505"/>
        </w:tabs>
        <w:rPr>
          <w:rFonts w:ascii="Arial" w:hAnsi="Arial"/>
          <w:sz w:val="22"/>
        </w:rPr>
      </w:pPr>
    </w:p>
    <w:p w14:paraId="1FCF8BA0" w14:textId="77777777" w:rsidR="00CC157B" w:rsidRDefault="00CC157B" w:rsidP="00CC157B">
      <w:pPr>
        <w:tabs>
          <w:tab w:val="right" w:leader="underscore" w:pos="8505"/>
        </w:tabs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5. Verslag van de activiteiten</w:t>
      </w:r>
    </w:p>
    <w:p w14:paraId="782C312B" w14:textId="77777777" w:rsidR="00CC157B" w:rsidRDefault="00CC157B" w:rsidP="00CC157B">
      <w:pPr>
        <w:tabs>
          <w:tab w:val="right" w:leader="underscore" w:pos="8505"/>
        </w:tabs>
        <w:rPr>
          <w:rFonts w:ascii="Arial" w:hAnsi="Arial"/>
          <w:b/>
          <w:bCs/>
          <w:sz w:val="24"/>
        </w:rPr>
      </w:pPr>
    </w:p>
    <w:p w14:paraId="526739BA" w14:textId="77777777" w:rsidR="00CC157B" w:rsidRDefault="00CC157B" w:rsidP="00CC157B">
      <w:pPr>
        <w:pStyle w:val="Plattetekst3"/>
      </w:pPr>
      <w:r>
        <w:t>Voeg een activiteitenlijst bij die minstens de datum, de omschrijving van de activiteit en de locatie waar de activiteit plaats vond vermeldt</w:t>
      </w:r>
      <w:r w:rsidR="00E36309">
        <w:t>.</w:t>
      </w:r>
    </w:p>
    <w:p w14:paraId="760266D8" w14:textId="77777777" w:rsidR="004730BA" w:rsidRPr="005A054C" w:rsidRDefault="00CC157B" w:rsidP="005A054C">
      <w:pPr>
        <w:tabs>
          <w:tab w:val="right" w:leader="underscore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553069D3" w14:textId="77777777" w:rsidR="004730BA" w:rsidRDefault="004730BA" w:rsidP="00CC157B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14:paraId="3D589925" w14:textId="77777777" w:rsidR="00CC157B" w:rsidRDefault="00CC157B" w:rsidP="00CC157B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  <w:r>
        <w:rPr>
          <w:rFonts w:ascii="Arial" w:hAnsi="Arial"/>
          <w:bCs/>
        </w:rPr>
        <w:t>6. De statuten of, als die er niet zijn, de doelstelling van de vereniging.</w:t>
      </w:r>
    </w:p>
    <w:p w14:paraId="0AF803F3" w14:textId="77777777" w:rsidR="00CC157B" w:rsidRDefault="00CC157B" w:rsidP="00CC157B">
      <w:pPr>
        <w:tabs>
          <w:tab w:val="right" w:leader="underscore" w:pos="8505"/>
        </w:tabs>
        <w:rPr>
          <w:rFonts w:ascii="Arial" w:hAnsi="Arial"/>
          <w:sz w:val="22"/>
        </w:rPr>
      </w:pPr>
    </w:p>
    <w:p w14:paraId="67BC3D25" w14:textId="77777777" w:rsidR="00CC157B" w:rsidRDefault="00CC157B" w:rsidP="00CC157B">
      <w:pPr>
        <w:tabs>
          <w:tab w:val="right" w:leader="underscore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Statuten: kopie bijvoegen</w:t>
      </w:r>
    </w:p>
    <w:p w14:paraId="3B82934D" w14:textId="77777777" w:rsidR="00CC157B" w:rsidRDefault="00CC157B" w:rsidP="00CC157B">
      <w:pPr>
        <w:tabs>
          <w:tab w:val="right" w:leader="underscore" w:pos="8505"/>
        </w:tabs>
        <w:rPr>
          <w:rFonts w:ascii="Arial" w:hAnsi="Arial"/>
          <w:sz w:val="22"/>
        </w:rPr>
      </w:pPr>
    </w:p>
    <w:p w14:paraId="1B59C92A" w14:textId="77777777" w:rsidR="00CC157B" w:rsidRDefault="00CC157B" w:rsidP="00CC157B">
      <w:pPr>
        <w:tabs>
          <w:tab w:val="right" w:leader="underscore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Doelstelling:</w:t>
      </w:r>
    </w:p>
    <w:p w14:paraId="5E872214" w14:textId="77777777" w:rsidR="00CC157B" w:rsidRDefault="00CC157B" w:rsidP="00CC157B">
      <w:pPr>
        <w:tabs>
          <w:tab w:val="right" w:leader="underscore" w:pos="8505"/>
        </w:tabs>
        <w:rPr>
          <w:rFonts w:ascii="Arial" w:hAnsi="Arial"/>
          <w:sz w:val="22"/>
        </w:rPr>
      </w:pPr>
    </w:p>
    <w:p w14:paraId="01334099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</w:r>
    </w:p>
    <w:p w14:paraId="2641CD34" w14:textId="77777777" w:rsidR="00CC157B" w:rsidRDefault="00CC157B" w:rsidP="00CC157B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</w:r>
    </w:p>
    <w:p w14:paraId="1103C321" w14:textId="77777777" w:rsidR="00CC157B" w:rsidRDefault="00CC157B" w:rsidP="00CC157B">
      <w:pPr>
        <w:tabs>
          <w:tab w:val="right" w:leader="underscore" w:pos="8505"/>
        </w:tabs>
        <w:rPr>
          <w:rFonts w:ascii="Arial" w:hAnsi="Arial"/>
          <w:sz w:val="22"/>
        </w:rPr>
      </w:pPr>
    </w:p>
    <w:p w14:paraId="58618F45" w14:textId="77777777" w:rsidR="00CC157B" w:rsidRDefault="00CC157B" w:rsidP="00CC157B">
      <w:pPr>
        <w:tabs>
          <w:tab w:val="right" w:pos="4536"/>
          <w:tab w:val="left" w:pos="4820"/>
          <w:tab w:val="righ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De secretaris (</w:t>
      </w:r>
      <w:r>
        <w:rPr>
          <w:rFonts w:ascii="Arial" w:hAnsi="Arial"/>
          <w:sz w:val="18"/>
          <w:szCs w:val="18"/>
        </w:rPr>
        <w:t>naam en handtekening)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22"/>
        </w:rPr>
        <w:t xml:space="preserve">De voorzitter </w:t>
      </w:r>
      <w:r>
        <w:rPr>
          <w:rFonts w:ascii="Arial" w:hAnsi="Arial"/>
          <w:sz w:val="18"/>
          <w:szCs w:val="18"/>
        </w:rPr>
        <w:t>(naam en handtekening)</w:t>
      </w:r>
      <w:r>
        <w:rPr>
          <w:rFonts w:ascii="Arial" w:hAnsi="Arial"/>
          <w:sz w:val="22"/>
        </w:rPr>
        <w:tab/>
      </w:r>
    </w:p>
    <w:p w14:paraId="31C23271" w14:textId="309D3F05" w:rsidR="005A7598" w:rsidRDefault="00CC157B" w:rsidP="005A054C">
      <w:pPr>
        <w:tabs>
          <w:tab w:val="right" w:pos="4536"/>
          <w:tab w:val="left" w:pos="4820"/>
          <w:tab w:val="right" w:pos="850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(indien dubbele functie: een ander bestuurslid)</w:t>
      </w:r>
    </w:p>
    <w:p w14:paraId="390F66B2" w14:textId="77777777" w:rsidR="0035748A" w:rsidRDefault="0035748A" w:rsidP="00EC7558">
      <w:pPr>
        <w:rPr>
          <w:rFonts w:cs="Arial"/>
          <w:sz w:val="18"/>
          <w:szCs w:val="18"/>
        </w:rPr>
      </w:pPr>
    </w:p>
    <w:p w14:paraId="1C7A0264" w14:textId="77777777" w:rsidR="0035748A" w:rsidRDefault="0035748A" w:rsidP="00EC7558">
      <w:pPr>
        <w:rPr>
          <w:rFonts w:cs="Arial"/>
          <w:sz w:val="18"/>
          <w:szCs w:val="18"/>
        </w:rPr>
      </w:pPr>
    </w:p>
    <w:p w14:paraId="321A18E3" w14:textId="1EE3993A" w:rsidR="00EC7558" w:rsidRPr="00041537" w:rsidRDefault="00EC7558" w:rsidP="00EC7558">
      <w:r>
        <w:rPr>
          <w:rFonts w:cs="Arial"/>
          <w:sz w:val="18"/>
          <w:szCs w:val="18"/>
        </w:rPr>
        <w:t>Wij behandelen uw gegevens in overeenstemming met onze privacyverklaring:</w:t>
      </w:r>
      <w:r w:rsidRPr="00EC7558">
        <w:rPr>
          <w:rFonts w:cs="Arial"/>
          <w:sz w:val="18"/>
          <w:szCs w:val="18"/>
        </w:rPr>
        <w:t xml:space="preserve"> </w:t>
      </w:r>
      <w:hyperlink r:id="rId7" w:history="1">
        <w:r w:rsidRPr="00EC7558">
          <w:rPr>
            <w:rStyle w:val="Hyperlink"/>
            <w:rFonts w:cs="Arial"/>
            <w:color w:val="auto"/>
            <w:sz w:val="18"/>
            <w:szCs w:val="18"/>
          </w:rPr>
          <w:t>www.kalmthout.be/privacy.html</w:t>
        </w:r>
      </w:hyperlink>
    </w:p>
    <w:sectPr w:rsidR="00EC7558" w:rsidRPr="00041537" w:rsidSect="005A054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9" w:right="1418" w:bottom="1559" w:left="1361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BEEF" w14:textId="77777777" w:rsidR="00CC157B" w:rsidRDefault="00CC157B" w:rsidP="001A4A5B">
      <w:r>
        <w:separator/>
      </w:r>
    </w:p>
  </w:endnote>
  <w:endnote w:type="continuationSeparator" w:id="0">
    <w:p w14:paraId="4A56F0C5" w14:textId="77777777" w:rsidR="00CC157B" w:rsidRDefault="00CC157B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AD0A" w14:textId="77777777" w:rsidR="004F114C" w:rsidRPr="00536E5B" w:rsidRDefault="00584B9C">
    <w:pPr>
      <w:pStyle w:val="Voettekst"/>
      <w:jc w:val="right"/>
      <w:rPr>
        <w:color w:val="603B45"/>
        <w:sz w:val="16"/>
        <w:szCs w:val="16"/>
      </w:rPr>
    </w:pPr>
    <w:r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PAGE </w:instrText>
    </w:r>
    <w:r w:rsidRPr="00536E5B">
      <w:rPr>
        <w:bCs/>
        <w:color w:val="603B45"/>
        <w:sz w:val="16"/>
        <w:szCs w:val="16"/>
      </w:rPr>
      <w:fldChar w:fldCharType="separate"/>
    </w:r>
    <w:r w:rsidR="00E36309"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  <w:r w:rsidR="004F114C" w:rsidRPr="00536E5B">
      <w:rPr>
        <w:color w:val="603B45"/>
        <w:sz w:val="16"/>
        <w:szCs w:val="16"/>
      </w:rPr>
      <w:t xml:space="preserve"> / </w:t>
    </w:r>
    <w:r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NUMPAGES  </w:instrText>
    </w:r>
    <w:r w:rsidRPr="00536E5B">
      <w:rPr>
        <w:bCs/>
        <w:color w:val="603B45"/>
        <w:sz w:val="16"/>
        <w:szCs w:val="16"/>
      </w:rPr>
      <w:fldChar w:fldCharType="separate"/>
    </w:r>
    <w:r w:rsidR="00E36309"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</w:p>
  <w:p w14:paraId="71CA32B2" w14:textId="77777777" w:rsidR="00783F38" w:rsidRDefault="00783F3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025A" w14:textId="77777777" w:rsidR="00E36309" w:rsidRPr="00536E5B" w:rsidRDefault="00E36309" w:rsidP="00E36309">
    <w:pPr>
      <w:pStyle w:val="Voettekst"/>
      <w:jc w:val="right"/>
      <w:rPr>
        <w:color w:val="603B45"/>
        <w:sz w:val="16"/>
        <w:szCs w:val="16"/>
      </w:rPr>
    </w:pPr>
    <w:r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PAGE </w:instrText>
    </w:r>
    <w:r w:rsidRPr="00536E5B">
      <w:rPr>
        <w:bCs/>
        <w:color w:val="603B45"/>
        <w:sz w:val="16"/>
        <w:szCs w:val="16"/>
      </w:rPr>
      <w:fldChar w:fldCharType="separate"/>
    </w:r>
    <w:r>
      <w:rPr>
        <w:bCs/>
        <w:noProof/>
        <w:color w:val="603B45"/>
        <w:sz w:val="16"/>
        <w:szCs w:val="16"/>
      </w:rPr>
      <w:t>1</w:t>
    </w:r>
    <w:r w:rsidRPr="00536E5B">
      <w:rPr>
        <w:bCs/>
        <w:color w:val="603B45"/>
        <w:sz w:val="16"/>
        <w:szCs w:val="16"/>
      </w:rPr>
      <w:fldChar w:fldCharType="end"/>
    </w:r>
    <w:r w:rsidRPr="00536E5B">
      <w:rPr>
        <w:color w:val="603B45"/>
        <w:sz w:val="16"/>
        <w:szCs w:val="16"/>
      </w:rPr>
      <w:t xml:space="preserve"> / </w:t>
    </w:r>
    <w:r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NUMPAGES  </w:instrText>
    </w:r>
    <w:r w:rsidRPr="00536E5B">
      <w:rPr>
        <w:bCs/>
        <w:color w:val="603B45"/>
        <w:sz w:val="16"/>
        <w:szCs w:val="16"/>
      </w:rPr>
      <w:fldChar w:fldCharType="separate"/>
    </w:r>
    <w:r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</w:p>
  <w:p w14:paraId="04A10DD7" w14:textId="77777777" w:rsidR="005F7C94" w:rsidRDefault="00CC157B" w:rsidP="00E36309">
    <w:pPr>
      <w:pStyle w:val="Voettekst"/>
      <w:jc w:val="right"/>
    </w:pPr>
    <w:r>
      <w:rPr>
        <w:noProof/>
        <w:lang w:eastAsia="nl-BE"/>
      </w:rPr>
      <w:drawing>
        <wp:anchor distT="0" distB="0" distL="114300" distR="114300" simplePos="0" relativeHeight="251656704" behindDoc="1" locked="0" layoutInCell="1" allowOverlap="1" wp14:anchorId="036745CC" wp14:editId="2BED5E9B">
          <wp:simplePos x="0" y="0"/>
          <wp:positionH relativeFrom="page">
            <wp:posOffset>519430</wp:posOffset>
          </wp:positionH>
          <wp:positionV relativeFrom="page">
            <wp:posOffset>10053955</wp:posOffset>
          </wp:positionV>
          <wp:extent cx="1590675" cy="114300"/>
          <wp:effectExtent l="19050" t="0" r="9525" b="0"/>
          <wp:wrapNone/>
          <wp:docPr id="24" name="Afbeelding 24" descr="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r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F3DE" w14:textId="77777777" w:rsidR="00CC157B" w:rsidRDefault="00CC157B" w:rsidP="001A4A5B">
      <w:r>
        <w:separator/>
      </w:r>
    </w:p>
  </w:footnote>
  <w:footnote w:type="continuationSeparator" w:id="0">
    <w:p w14:paraId="7311F678" w14:textId="77777777" w:rsidR="00CC157B" w:rsidRDefault="00CC157B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CD76" w14:textId="77777777" w:rsidR="00795A15" w:rsidRDefault="008A790B">
    <w:pPr>
      <w:pStyle w:val="Koptekst"/>
    </w:pPr>
    <w:r>
      <w:rPr>
        <w:noProof/>
        <w:lang w:val="nl-NL" w:eastAsia="nl-NL"/>
      </w:rPr>
      <w:pict w14:anchorId="586D4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747BA442">
        <v:shape id="WordPictureWatermark77123307" o:spid="_x0000_s206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3AD3" w14:textId="77777777" w:rsidR="00795A15" w:rsidRDefault="008A790B">
    <w:pPr>
      <w:pStyle w:val="Koptekst"/>
    </w:pPr>
    <w:r>
      <w:rPr>
        <w:noProof/>
        <w:lang w:val="nl-NL" w:eastAsia="nl-NL"/>
      </w:rPr>
      <w:pict w14:anchorId="4659773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70" type="#_x0000_t202" style="position:absolute;margin-left:352.65pt;margin-top:79.7pt;width:208.85pt;height:25.55pt;z-index:25165977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" filled="f" stroked="f">
          <v:textbox style="mso-next-textbox:#Text Box 2" inset="0,0,0,0">
            <w:txbxContent>
              <w:p w14:paraId="4C531C53" w14:textId="77777777" w:rsidR="006A39D0" w:rsidRPr="009B591F" w:rsidRDefault="006A39D0" w:rsidP="006A39D0">
                <w:pPr>
                  <w:pStyle w:val="Titel"/>
                  <w:rPr>
                    <w:szCs w:val="18"/>
                    <w:lang w:val="nl-BE"/>
                  </w:rPr>
                </w:pPr>
              </w:p>
            </w:txbxContent>
          </v:textbox>
          <w10:wrap anchorx="page" anchory="page"/>
        </v:shape>
      </w:pict>
    </w:r>
    <w:r w:rsidR="006A2080">
      <w:rPr>
        <w:noProof/>
        <w:lang w:eastAsia="nl-BE"/>
      </w:rPr>
      <w:t xml:space="preserve"> </w:t>
    </w:r>
    <w:r w:rsidR="0082768B">
      <w:rPr>
        <w:noProof/>
        <w:lang w:eastAsia="nl-BE"/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C0A0" w14:textId="77777777" w:rsidR="00795A15" w:rsidRDefault="00CC157B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5680" behindDoc="1" locked="0" layoutInCell="1" allowOverlap="1" wp14:anchorId="713EF036" wp14:editId="16923E28">
          <wp:simplePos x="0" y="0"/>
          <wp:positionH relativeFrom="page">
            <wp:posOffset>512445</wp:posOffset>
          </wp:positionH>
          <wp:positionV relativeFrom="page">
            <wp:posOffset>872490</wp:posOffset>
          </wp:positionV>
          <wp:extent cx="6781800" cy="438150"/>
          <wp:effectExtent l="19050" t="0" r="0" b="0"/>
          <wp:wrapNone/>
          <wp:docPr id="23" name="Afbeelding 23" descr="header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eader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LockTheme/>
  <w:styleLockQFSet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0BA"/>
    <w:rsid w:val="0002750A"/>
    <w:rsid w:val="00041537"/>
    <w:rsid w:val="00041C50"/>
    <w:rsid w:val="000E0204"/>
    <w:rsid w:val="000E6877"/>
    <w:rsid w:val="00154470"/>
    <w:rsid w:val="00175C60"/>
    <w:rsid w:val="00182846"/>
    <w:rsid w:val="0019356A"/>
    <w:rsid w:val="00193782"/>
    <w:rsid w:val="001A0161"/>
    <w:rsid w:val="001A4A5B"/>
    <w:rsid w:val="001C2E44"/>
    <w:rsid w:val="00264E3B"/>
    <w:rsid w:val="0027115A"/>
    <w:rsid w:val="002A3F40"/>
    <w:rsid w:val="002E0F45"/>
    <w:rsid w:val="003007DF"/>
    <w:rsid w:val="0035748A"/>
    <w:rsid w:val="00363B50"/>
    <w:rsid w:val="003A3C67"/>
    <w:rsid w:val="003C3BA2"/>
    <w:rsid w:val="003F13D9"/>
    <w:rsid w:val="003F4ABF"/>
    <w:rsid w:val="004730BA"/>
    <w:rsid w:val="00494073"/>
    <w:rsid w:val="004D24B1"/>
    <w:rsid w:val="004F114C"/>
    <w:rsid w:val="004F61C7"/>
    <w:rsid w:val="00507940"/>
    <w:rsid w:val="005261DC"/>
    <w:rsid w:val="0053302F"/>
    <w:rsid w:val="00536348"/>
    <w:rsid w:val="00536E5B"/>
    <w:rsid w:val="00565523"/>
    <w:rsid w:val="00584B9C"/>
    <w:rsid w:val="005923DB"/>
    <w:rsid w:val="005A054C"/>
    <w:rsid w:val="005A7598"/>
    <w:rsid w:val="005F7C94"/>
    <w:rsid w:val="00601345"/>
    <w:rsid w:val="0061131A"/>
    <w:rsid w:val="0067116D"/>
    <w:rsid w:val="00676636"/>
    <w:rsid w:val="00691CC1"/>
    <w:rsid w:val="006A0268"/>
    <w:rsid w:val="006A2080"/>
    <w:rsid w:val="006A39D0"/>
    <w:rsid w:val="006F6F17"/>
    <w:rsid w:val="00704D45"/>
    <w:rsid w:val="00710E5C"/>
    <w:rsid w:val="00783F38"/>
    <w:rsid w:val="00795A15"/>
    <w:rsid w:val="007C42D1"/>
    <w:rsid w:val="007E3469"/>
    <w:rsid w:val="007F3620"/>
    <w:rsid w:val="00807B3A"/>
    <w:rsid w:val="00826B1A"/>
    <w:rsid w:val="0082768B"/>
    <w:rsid w:val="008A790B"/>
    <w:rsid w:val="009267E3"/>
    <w:rsid w:val="009524C1"/>
    <w:rsid w:val="009A790A"/>
    <w:rsid w:val="009B591F"/>
    <w:rsid w:val="009E199A"/>
    <w:rsid w:val="00A2029D"/>
    <w:rsid w:val="00A60F24"/>
    <w:rsid w:val="00AD1492"/>
    <w:rsid w:val="00B5454E"/>
    <w:rsid w:val="00B843C0"/>
    <w:rsid w:val="00B942D1"/>
    <w:rsid w:val="00BA23CB"/>
    <w:rsid w:val="00BB3B37"/>
    <w:rsid w:val="00C0027A"/>
    <w:rsid w:val="00C1301A"/>
    <w:rsid w:val="00C4619F"/>
    <w:rsid w:val="00C90566"/>
    <w:rsid w:val="00CC0A11"/>
    <w:rsid w:val="00CC157B"/>
    <w:rsid w:val="00CD7535"/>
    <w:rsid w:val="00D018B6"/>
    <w:rsid w:val="00D20FB2"/>
    <w:rsid w:val="00D21FB7"/>
    <w:rsid w:val="00D436CF"/>
    <w:rsid w:val="00D4799F"/>
    <w:rsid w:val="00DF6147"/>
    <w:rsid w:val="00E21982"/>
    <w:rsid w:val="00E34AA1"/>
    <w:rsid w:val="00E36309"/>
    <w:rsid w:val="00EA0899"/>
    <w:rsid w:val="00EC7558"/>
    <w:rsid w:val="00F50A09"/>
    <w:rsid w:val="00F64842"/>
    <w:rsid w:val="00F842EA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065D3CDD"/>
  <w15:docId w15:val="{2AA43866-EFF6-4EB5-8694-853562D0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157B"/>
    <w:rPr>
      <w:rFonts w:ascii="Times New Roman" w:eastAsia="Times New Roman" w:hAnsi="Times New Roman"/>
      <w:lang w:val="nl" w:eastAsia="nl-NL"/>
    </w:rPr>
  </w:style>
  <w:style w:type="paragraph" w:styleId="Kop2">
    <w:name w:val="heading 2"/>
    <w:basedOn w:val="Standaard"/>
    <w:next w:val="Standaard"/>
    <w:link w:val="Kop2Char"/>
    <w:qFormat/>
    <w:rsid w:val="00CC157B"/>
    <w:pPr>
      <w:keepNext/>
      <w:tabs>
        <w:tab w:val="right" w:pos="8505"/>
      </w:tabs>
      <w:outlineLvl w:val="1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 w:line="276" w:lineRule="auto"/>
    </w:pPr>
    <w:rPr>
      <w:rFonts w:ascii="Arial" w:eastAsia="Arial" w:hAnsi="Arial"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customStyle="1" w:styleId="Tekstvantijdelijkeaanduiding1">
    <w:name w:val="Tekst van tijdelijke aanduiding1"/>
    <w:uiPriority w:val="99"/>
    <w:semiHidden/>
    <w:rsid w:val="00B942D1"/>
    <w:rPr>
      <w:color w:val="808080"/>
    </w:rPr>
  </w:style>
  <w:style w:type="character" w:customStyle="1" w:styleId="Kop2Char">
    <w:name w:val="Kop 2 Char"/>
    <w:basedOn w:val="Standaardalinea-lettertype"/>
    <w:link w:val="Kop2"/>
    <w:rsid w:val="00CC157B"/>
    <w:rPr>
      <w:rFonts w:eastAsia="Times New Roman"/>
      <w:b/>
      <w:sz w:val="28"/>
      <w:lang w:val="nl" w:eastAsia="nl-NL"/>
    </w:rPr>
  </w:style>
  <w:style w:type="paragraph" w:styleId="Plattetekst2">
    <w:name w:val="Body Text 2"/>
    <w:basedOn w:val="Standaard"/>
    <w:link w:val="Plattetekst2Char"/>
    <w:rsid w:val="00CC157B"/>
    <w:rPr>
      <w:b/>
      <w:sz w:val="24"/>
    </w:rPr>
  </w:style>
  <w:style w:type="character" w:customStyle="1" w:styleId="Plattetekst2Char">
    <w:name w:val="Platte tekst 2 Char"/>
    <w:basedOn w:val="Standaardalinea-lettertype"/>
    <w:link w:val="Plattetekst2"/>
    <w:rsid w:val="00CC157B"/>
    <w:rPr>
      <w:rFonts w:ascii="Times New Roman" w:eastAsia="Times New Roman" w:hAnsi="Times New Roman"/>
      <w:b/>
      <w:sz w:val="24"/>
      <w:lang w:val="nl" w:eastAsia="nl-NL"/>
    </w:rPr>
  </w:style>
  <w:style w:type="paragraph" w:styleId="Plattetekst3">
    <w:name w:val="Body Text 3"/>
    <w:basedOn w:val="Standaard"/>
    <w:link w:val="Plattetekst3Char"/>
    <w:rsid w:val="00CC157B"/>
    <w:pPr>
      <w:tabs>
        <w:tab w:val="right" w:leader="underscore" w:pos="8505"/>
      </w:tabs>
    </w:pPr>
    <w:rPr>
      <w:rFonts w:ascii="Arial" w:hAnsi="Arial"/>
      <w:sz w:val="22"/>
    </w:rPr>
  </w:style>
  <w:style w:type="character" w:customStyle="1" w:styleId="Plattetekst3Char">
    <w:name w:val="Platte tekst 3 Char"/>
    <w:basedOn w:val="Standaardalinea-lettertype"/>
    <w:link w:val="Plattetekst3"/>
    <w:rsid w:val="00CC157B"/>
    <w:rPr>
      <w:rFonts w:eastAsia="Times New Roman"/>
      <w:sz w:val="22"/>
      <w:lang w:val="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C75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mthout.be/privacy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document</vt:lpstr>
    </vt:vector>
  </TitlesOfParts>
  <Company>Kla4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document</dc:title>
  <dc:subject/>
  <dc:creator>GUDRUN VAN TICHELEN</dc:creator>
  <cp:keywords/>
  <cp:lastModifiedBy>Gudrun Van Tichelen</cp:lastModifiedBy>
  <cp:revision>20</cp:revision>
  <cp:lastPrinted>2016-01-12T13:07:00Z</cp:lastPrinted>
  <dcterms:created xsi:type="dcterms:W3CDTF">2012-05-11T12:56:00Z</dcterms:created>
  <dcterms:modified xsi:type="dcterms:W3CDTF">2022-01-20T15:00:00Z</dcterms:modified>
</cp:coreProperties>
</file>