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517F" w14:textId="7EEBC86D" w:rsidR="00E74FE6" w:rsidRPr="004F25BC" w:rsidRDefault="0053554B" w:rsidP="00B93A74">
      <w:pPr>
        <w:spacing w:line="360" w:lineRule="auto"/>
        <w:outlineLvl w:val="0"/>
        <w:rPr>
          <w:rFonts w:ascii="Arial" w:hAnsi="Arial"/>
          <w:b/>
          <w:sz w:val="28"/>
          <w:szCs w:val="28"/>
          <w:lang w:val="nl-NL"/>
        </w:rPr>
      </w:pPr>
      <w:bookmarkStart w:id="0" w:name="_Hlk92289544"/>
      <w:r>
        <w:rPr>
          <w:rFonts w:ascii="Arial" w:hAnsi="Arial"/>
          <w:b/>
          <w:sz w:val="28"/>
          <w:szCs w:val="28"/>
          <w:lang w:val="nl-NL"/>
        </w:rPr>
        <w:t>Aanvraag r</w:t>
      </w:r>
      <w:r w:rsidR="00E74FE6" w:rsidRPr="004F25BC">
        <w:rPr>
          <w:rFonts w:ascii="Arial" w:hAnsi="Arial"/>
          <w:b/>
          <w:sz w:val="28"/>
          <w:szCs w:val="28"/>
          <w:lang w:val="nl-NL"/>
        </w:rPr>
        <w:t xml:space="preserve">eservatie </w:t>
      </w:r>
      <w:r w:rsidR="000F63BD">
        <w:rPr>
          <w:rFonts w:ascii="Arial" w:hAnsi="Arial"/>
          <w:b/>
          <w:sz w:val="28"/>
          <w:szCs w:val="28"/>
          <w:lang w:val="nl-NL"/>
        </w:rPr>
        <w:t>St.-Jozefkerk Heide</w:t>
      </w:r>
    </w:p>
    <w:p w14:paraId="6C7A5D24" w14:textId="77777777" w:rsidR="00F52D63" w:rsidRDefault="00F52D63" w:rsidP="00B93A74">
      <w:pPr>
        <w:spacing w:line="360" w:lineRule="auto"/>
        <w:outlineLvl w:val="0"/>
        <w:rPr>
          <w:rFonts w:ascii="Arial" w:hAnsi="Arial"/>
          <w:sz w:val="24"/>
          <w:lang w:val="nl-NL"/>
        </w:rPr>
      </w:pPr>
    </w:p>
    <w:p w14:paraId="2D541914" w14:textId="77777777" w:rsidR="00F97A0A" w:rsidRDefault="00F97A0A" w:rsidP="00B93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360" w:lineRule="auto"/>
        <w:outlineLvl w:val="0"/>
        <w:rPr>
          <w:rFonts w:ascii="Arial" w:hAnsi="Arial"/>
          <w:sz w:val="24"/>
          <w:lang w:val="nl-NL"/>
        </w:rPr>
      </w:pPr>
      <w:r>
        <w:rPr>
          <w:rFonts w:ascii="Arial" w:hAnsi="Arial"/>
          <w:sz w:val="24"/>
          <w:lang w:val="nl-NL"/>
        </w:rPr>
        <w:t>Gegevens aanvrager</w:t>
      </w:r>
    </w:p>
    <w:p w14:paraId="0E52D66E" w14:textId="77777777" w:rsidR="00F97A0A" w:rsidRDefault="00F97A0A" w:rsidP="00B93A74">
      <w:pPr>
        <w:tabs>
          <w:tab w:val="right" w:leader="dot" w:pos="8931"/>
        </w:tabs>
        <w:spacing w:line="360" w:lineRule="auto"/>
        <w:outlineLvl w:val="0"/>
        <w:rPr>
          <w:rFonts w:ascii="Arial" w:hAnsi="Arial"/>
          <w:sz w:val="24"/>
          <w:lang w:val="nl-NL"/>
        </w:rPr>
      </w:pPr>
    </w:p>
    <w:p w14:paraId="1AF8FC5A" w14:textId="52C25C7F" w:rsidR="00E74FE6" w:rsidRDefault="00E74FE6" w:rsidP="00B93A74">
      <w:pPr>
        <w:tabs>
          <w:tab w:val="right" w:leader="dot" w:pos="8931"/>
        </w:tabs>
        <w:spacing w:line="360" w:lineRule="auto"/>
        <w:outlineLvl w:val="0"/>
        <w:rPr>
          <w:rFonts w:ascii="Arial" w:hAnsi="Arial"/>
          <w:sz w:val="22"/>
          <w:szCs w:val="22"/>
          <w:lang w:val="nl-NL"/>
        </w:rPr>
      </w:pPr>
      <w:r w:rsidRPr="00F97A0A">
        <w:rPr>
          <w:rFonts w:ascii="Arial" w:hAnsi="Arial"/>
          <w:sz w:val="22"/>
          <w:szCs w:val="22"/>
          <w:lang w:val="nl-NL"/>
        </w:rPr>
        <w:t>Naam</w:t>
      </w:r>
      <w:r w:rsidR="00F97A0A">
        <w:rPr>
          <w:rFonts w:ascii="Arial" w:hAnsi="Arial"/>
          <w:sz w:val="22"/>
          <w:szCs w:val="22"/>
          <w:lang w:val="nl-NL"/>
        </w:rPr>
        <w:t xml:space="preserve"> :</w:t>
      </w:r>
      <w:r w:rsidRPr="00F97A0A">
        <w:rPr>
          <w:rFonts w:ascii="Arial" w:hAnsi="Arial"/>
          <w:sz w:val="22"/>
          <w:szCs w:val="22"/>
          <w:lang w:val="nl-NL"/>
        </w:rPr>
        <w:tab/>
      </w:r>
    </w:p>
    <w:p w14:paraId="1657BA70" w14:textId="77777777" w:rsidR="00884EE6" w:rsidRPr="00884EE6" w:rsidRDefault="00884EE6" w:rsidP="00B93A74">
      <w:pPr>
        <w:tabs>
          <w:tab w:val="right" w:leader="dot" w:pos="8931"/>
        </w:tabs>
        <w:spacing w:line="360" w:lineRule="auto"/>
        <w:outlineLvl w:val="0"/>
        <w:rPr>
          <w:rFonts w:ascii="Arial" w:hAnsi="Arial"/>
          <w:sz w:val="16"/>
          <w:szCs w:val="16"/>
          <w:lang w:val="nl-NL"/>
        </w:rPr>
      </w:pPr>
    </w:p>
    <w:p w14:paraId="05636894" w14:textId="1BE409C6" w:rsidR="00884EE6" w:rsidRDefault="00884EE6" w:rsidP="00B93A74">
      <w:pPr>
        <w:tabs>
          <w:tab w:val="right" w:leader="dot" w:pos="8931"/>
        </w:tabs>
        <w:spacing w:line="360" w:lineRule="auto"/>
        <w:outlineLvl w:val="0"/>
        <w:rPr>
          <w:rFonts w:ascii="Arial" w:hAnsi="Arial"/>
          <w:sz w:val="22"/>
          <w:szCs w:val="22"/>
          <w:lang w:val="nl-NL"/>
        </w:rPr>
      </w:pPr>
      <w:r>
        <w:rPr>
          <w:rFonts w:ascii="Arial" w:hAnsi="Arial"/>
          <w:sz w:val="22"/>
          <w:szCs w:val="22"/>
          <w:lang w:val="nl-NL"/>
        </w:rPr>
        <w:t xml:space="preserve">Adres : </w:t>
      </w:r>
      <w:r>
        <w:rPr>
          <w:rFonts w:ascii="Arial" w:hAnsi="Arial"/>
          <w:sz w:val="22"/>
          <w:szCs w:val="22"/>
          <w:lang w:val="nl-NL"/>
        </w:rPr>
        <w:tab/>
      </w:r>
    </w:p>
    <w:p w14:paraId="6B7B0662" w14:textId="77777777" w:rsidR="00884EE6" w:rsidRPr="00884EE6" w:rsidRDefault="00884EE6" w:rsidP="00B93A74">
      <w:pPr>
        <w:tabs>
          <w:tab w:val="right" w:leader="dot" w:pos="8931"/>
        </w:tabs>
        <w:spacing w:line="360" w:lineRule="auto"/>
        <w:outlineLvl w:val="0"/>
        <w:rPr>
          <w:rFonts w:ascii="Arial" w:hAnsi="Arial"/>
          <w:sz w:val="16"/>
          <w:szCs w:val="16"/>
          <w:lang w:val="nl-NL"/>
        </w:rPr>
      </w:pPr>
    </w:p>
    <w:p w14:paraId="0BD38A1E" w14:textId="3E98156F" w:rsidR="00884EE6" w:rsidRDefault="00884EE6" w:rsidP="00B93A74">
      <w:pPr>
        <w:tabs>
          <w:tab w:val="right" w:leader="dot" w:pos="8931"/>
        </w:tabs>
        <w:spacing w:line="360" w:lineRule="auto"/>
        <w:outlineLvl w:val="0"/>
        <w:rPr>
          <w:rFonts w:ascii="Arial" w:hAnsi="Arial"/>
          <w:sz w:val="22"/>
          <w:szCs w:val="22"/>
          <w:lang w:val="nl-NL"/>
        </w:rPr>
      </w:pPr>
      <w:r>
        <w:rPr>
          <w:rFonts w:ascii="Arial" w:hAnsi="Arial"/>
          <w:sz w:val="22"/>
          <w:szCs w:val="22"/>
          <w:lang w:val="nl-NL"/>
        </w:rPr>
        <w:t xml:space="preserve">Facturatieadres : </w:t>
      </w:r>
      <w:r>
        <w:rPr>
          <w:rFonts w:ascii="Arial" w:hAnsi="Arial"/>
          <w:sz w:val="22"/>
          <w:szCs w:val="22"/>
          <w:lang w:val="nl-NL"/>
        </w:rPr>
        <w:tab/>
      </w:r>
    </w:p>
    <w:p w14:paraId="7D0EFFC4" w14:textId="77777777" w:rsidR="00884EE6" w:rsidRPr="00884EE6" w:rsidRDefault="00884EE6" w:rsidP="00B93A74">
      <w:pPr>
        <w:tabs>
          <w:tab w:val="right" w:leader="dot" w:pos="4111"/>
          <w:tab w:val="left" w:pos="4253"/>
          <w:tab w:val="right" w:leader="dot" w:pos="8931"/>
        </w:tabs>
        <w:spacing w:line="360" w:lineRule="auto"/>
        <w:outlineLvl w:val="0"/>
        <w:rPr>
          <w:rFonts w:ascii="Arial" w:hAnsi="Arial"/>
          <w:sz w:val="16"/>
          <w:szCs w:val="16"/>
          <w:lang w:val="nl-NL"/>
        </w:rPr>
      </w:pPr>
    </w:p>
    <w:p w14:paraId="3DCC0813" w14:textId="23C000FC" w:rsidR="00DB7146" w:rsidRPr="00884EE6" w:rsidRDefault="00DB7146" w:rsidP="00B93A74">
      <w:pPr>
        <w:tabs>
          <w:tab w:val="right" w:leader="dot" w:pos="4111"/>
          <w:tab w:val="left" w:pos="4253"/>
          <w:tab w:val="right" w:leader="dot" w:pos="8931"/>
        </w:tabs>
        <w:spacing w:line="360" w:lineRule="auto"/>
        <w:outlineLvl w:val="0"/>
        <w:rPr>
          <w:rFonts w:ascii="Arial" w:hAnsi="Arial"/>
          <w:sz w:val="16"/>
          <w:szCs w:val="16"/>
          <w:lang w:val="nl-NL"/>
        </w:rPr>
      </w:pPr>
      <w:r w:rsidRPr="00F97A0A">
        <w:rPr>
          <w:rFonts w:ascii="Arial" w:hAnsi="Arial"/>
          <w:sz w:val="22"/>
          <w:szCs w:val="22"/>
          <w:lang w:val="nl-NL"/>
        </w:rPr>
        <w:t>Tel</w:t>
      </w:r>
      <w:r w:rsidR="00710344">
        <w:rPr>
          <w:rFonts w:ascii="Arial" w:hAnsi="Arial"/>
          <w:sz w:val="22"/>
          <w:szCs w:val="22"/>
          <w:lang w:val="nl-NL"/>
        </w:rPr>
        <w:t>. / gsm</w:t>
      </w:r>
      <w:r w:rsidRPr="00F97A0A">
        <w:rPr>
          <w:rFonts w:ascii="Arial" w:hAnsi="Arial"/>
          <w:sz w:val="22"/>
          <w:szCs w:val="22"/>
          <w:lang w:val="nl-NL"/>
        </w:rPr>
        <w:t> :</w:t>
      </w:r>
      <w:r w:rsidR="00E74FE6" w:rsidRPr="00F97A0A">
        <w:rPr>
          <w:rFonts w:ascii="Arial" w:hAnsi="Arial"/>
          <w:sz w:val="22"/>
          <w:szCs w:val="22"/>
          <w:lang w:val="nl-NL"/>
        </w:rPr>
        <w:tab/>
      </w:r>
      <w:r w:rsidR="00E74FE6" w:rsidRPr="00F97A0A">
        <w:rPr>
          <w:rFonts w:ascii="Arial" w:hAnsi="Arial"/>
          <w:sz w:val="22"/>
          <w:szCs w:val="22"/>
          <w:lang w:val="nl-NL"/>
        </w:rPr>
        <w:tab/>
      </w:r>
      <w:r w:rsidRPr="00F97A0A">
        <w:rPr>
          <w:rFonts w:ascii="Arial" w:hAnsi="Arial"/>
          <w:sz w:val="22"/>
          <w:szCs w:val="22"/>
          <w:lang w:val="nl-NL"/>
        </w:rPr>
        <w:t>E</w:t>
      </w:r>
      <w:r w:rsidR="00D1759F">
        <w:rPr>
          <w:rFonts w:ascii="Arial" w:hAnsi="Arial"/>
          <w:sz w:val="22"/>
          <w:szCs w:val="22"/>
          <w:lang w:val="nl-NL"/>
        </w:rPr>
        <w:t>-</w:t>
      </w:r>
      <w:r w:rsidRPr="00F97A0A">
        <w:rPr>
          <w:rFonts w:ascii="Arial" w:hAnsi="Arial"/>
          <w:sz w:val="22"/>
          <w:szCs w:val="22"/>
          <w:lang w:val="nl-NL"/>
        </w:rPr>
        <w:t>mail :</w:t>
      </w:r>
      <w:r w:rsidRPr="00ED6E91">
        <w:rPr>
          <w:rFonts w:ascii="Arial" w:hAnsi="Arial"/>
          <w:sz w:val="22"/>
          <w:szCs w:val="22"/>
          <w:lang w:val="nl-NL"/>
        </w:rPr>
        <w:t xml:space="preserve"> </w:t>
      </w:r>
      <w:r w:rsidR="00E74FE6" w:rsidRPr="00ED6E91">
        <w:rPr>
          <w:rFonts w:ascii="Arial" w:hAnsi="Arial"/>
          <w:sz w:val="22"/>
          <w:szCs w:val="22"/>
          <w:lang w:val="nl-NL"/>
        </w:rPr>
        <w:tab/>
      </w:r>
      <w:r w:rsidR="00F52D63" w:rsidRPr="00ED6E91">
        <w:rPr>
          <w:rFonts w:ascii="Arial" w:hAnsi="Arial"/>
          <w:sz w:val="22"/>
          <w:szCs w:val="22"/>
          <w:lang w:val="nl-NL"/>
        </w:rPr>
        <w:br/>
      </w:r>
    </w:p>
    <w:p w14:paraId="791539A0" w14:textId="5DDD3984" w:rsidR="0053554B" w:rsidRDefault="009C3FBA" w:rsidP="0020257F">
      <w:pPr>
        <w:tabs>
          <w:tab w:val="right" w:leader="dot" w:pos="4111"/>
          <w:tab w:val="left" w:pos="4253"/>
          <w:tab w:val="right" w:leader="dot" w:pos="8931"/>
        </w:tabs>
        <w:spacing w:line="360" w:lineRule="auto"/>
        <w:outlineLvl w:val="0"/>
        <w:rPr>
          <w:rFonts w:ascii="Arial" w:hAnsi="Arial"/>
          <w:sz w:val="22"/>
          <w:szCs w:val="22"/>
          <w:lang w:val="nl-NL"/>
        </w:rPr>
      </w:pPr>
      <w:r w:rsidRPr="00ED6E91">
        <w:rPr>
          <w:rFonts w:ascii="Arial" w:hAnsi="Arial"/>
          <w:sz w:val="22"/>
          <w:szCs w:val="22"/>
          <w:lang w:val="nl-NL"/>
        </w:rPr>
        <w:t>Bankrekeningnr. :</w:t>
      </w:r>
      <w:r w:rsidR="0020257F">
        <w:rPr>
          <w:rFonts w:ascii="Arial" w:hAnsi="Arial"/>
          <w:sz w:val="22"/>
          <w:szCs w:val="22"/>
          <w:lang w:val="nl-NL"/>
        </w:rPr>
        <w:tab/>
        <w:t xml:space="preserve"> </w:t>
      </w:r>
      <w:r w:rsidR="0020257F">
        <w:rPr>
          <w:rFonts w:ascii="Arial" w:hAnsi="Arial"/>
          <w:sz w:val="22"/>
          <w:szCs w:val="22"/>
          <w:lang w:val="nl-NL"/>
        </w:rPr>
        <w:tab/>
      </w:r>
      <w:r w:rsidR="0053554B" w:rsidRPr="0053554B">
        <w:rPr>
          <w:rFonts w:ascii="Arial" w:hAnsi="Arial"/>
          <w:sz w:val="22"/>
          <w:szCs w:val="22"/>
          <w:lang w:val="nl-NL"/>
        </w:rPr>
        <w:t>Rijksregisternummer</w:t>
      </w:r>
      <w:r w:rsidR="0053554B">
        <w:rPr>
          <w:rFonts w:ascii="Arial" w:hAnsi="Arial"/>
          <w:sz w:val="22"/>
          <w:szCs w:val="22"/>
          <w:lang w:val="nl-NL"/>
        </w:rPr>
        <w:t xml:space="preserve"> </w:t>
      </w:r>
      <w:r w:rsidR="0053554B" w:rsidRPr="0053554B">
        <w:rPr>
          <w:rFonts w:ascii="Arial" w:hAnsi="Arial"/>
          <w:sz w:val="22"/>
          <w:szCs w:val="22"/>
          <w:lang w:val="nl-NL"/>
        </w:rPr>
        <w:t>:</w:t>
      </w:r>
      <w:r w:rsidR="0053554B">
        <w:rPr>
          <w:rFonts w:ascii="Arial" w:hAnsi="Arial"/>
          <w:sz w:val="22"/>
          <w:szCs w:val="22"/>
          <w:lang w:val="nl-NL"/>
        </w:rPr>
        <w:t xml:space="preserve"> </w:t>
      </w:r>
      <w:r w:rsidR="0053554B">
        <w:rPr>
          <w:rFonts w:ascii="Arial" w:hAnsi="Arial"/>
          <w:sz w:val="22"/>
          <w:szCs w:val="22"/>
          <w:lang w:val="nl-NL"/>
        </w:rPr>
        <w:tab/>
      </w:r>
    </w:p>
    <w:p w14:paraId="3E50B6F8" w14:textId="77777777" w:rsidR="009F0083" w:rsidRPr="00884EE6" w:rsidRDefault="009F0083" w:rsidP="00B93A74">
      <w:pPr>
        <w:tabs>
          <w:tab w:val="right" w:leader="dot" w:pos="8931"/>
        </w:tabs>
        <w:spacing w:line="360" w:lineRule="auto"/>
        <w:outlineLvl w:val="0"/>
        <w:rPr>
          <w:rFonts w:ascii="Arial" w:hAnsi="Arial"/>
          <w:sz w:val="16"/>
          <w:szCs w:val="16"/>
          <w:lang w:val="nl-NL"/>
        </w:rPr>
      </w:pPr>
    </w:p>
    <w:p w14:paraId="39882E12" w14:textId="77777777" w:rsidR="00292999" w:rsidRDefault="00292999" w:rsidP="00B93A74">
      <w:pPr>
        <w:tabs>
          <w:tab w:val="right" w:leader="dot" w:pos="8931"/>
        </w:tabs>
        <w:spacing w:line="360" w:lineRule="auto"/>
        <w:outlineLvl w:val="0"/>
        <w:rPr>
          <w:rFonts w:ascii="Arial" w:hAnsi="Arial"/>
          <w:sz w:val="22"/>
          <w:szCs w:val="22"/>
          <w:lang w:val="nl-NL"/>
        </w:rPr>
      </w:pPr>
      <w:proofErr w:type="spellStart"/>
      <w:r>
        <w:rPr>
          <w:rFonts w:ascii="Arial" w:hAnsi="Arial"/>
          <w:sz w:val="22"/>
          <w:szCs w:val="22"/>
          <w:lang w:val="nl-NL"/>
        </w:rPr>
        <w:t>BTW-nummer</w:t>
      </w:r>
      <w:proofErr w:type="spellEnd"/>
      <w:r>
        <w:rPr>
          <w:rFonts w:ascii="Arial" w:hAnsi="Arial"/>
          <w:sz w:val="22"/>
          <w:szCs w:val="22"/>
          <w:lang w:val="nl-NL"/>
        </w:rPr>
        <w:t xml:space="preserve"> (indien van toepassing): </w:t>
      </w:r>
      <w:r>
        <w:rPr>
          <w:rFonts w:ascii="Arial" w:hAnsi="Arial"/>
          <w:sz w:val="22"/>
          <w:szCs w:val="22"/>
          <w:lang w:val="nl-NL"/>
        </w:rPr>
        <w:tab/>
      </w:r>
    </w:p>
    <w:p w14:paraId="47A4A6D0" w14:textId="77777777" w:rsidR="004B665E" w:rsidRDefault="004B665E" w:rsidP="00B93A74">
      <w:pPr>
        <w:tabs>
          <w:tab w:val="right" w:leader="dot" w:pos="8931"/>
        </w:tabs>
        <w:spacing w:line="360" w:lineRule="auto"/>
        <w:outlineLvl w:val="0"/>
        <w:rPr>
          <w:rFonts w:ascii="Arial" w:hAnsi="Arial"/>
          <w:sz w:val="22"/>
          <w:szCs w:val="22"/>
          <w:lang w:val="nl-NL"/>
        </w:rPr>
      </w:pPr>
    </w:p>
    <w:p w14:paraId="12A05E1F" w14:textId="77777777" w:rsidR="004B665E" w:rsidRDefault="004B665E" w:rsidP="00B93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360" w:lineRule="auto"/>
        <w:outlineLvl w:val="0"/>
        <w:rPr>
          <w:rFonts w:ascii="Arial" w:hAnsi="Arial"/>
          <w:sz w:val="24"/>
          <w:lang w:val="nl-NL"/>
        </w:rPr>
      </w:pPr>
      <w:r>
        <w:rPr>
          <w:rFonts w:ascii="Arial" w:hAnsi="Arial"/>
          <w:sz w:val="24"/>
          <w:lang w:val="nl-NL"/>
        </w:rPr>
        <w:t>Categorie</w:t>
      </w:r>
    </w:p>
    <w:p w14:paraId="2D477599" w14:textId="77777777" w:rsidR="004B665E" w:rsidRDefault="004B665E" w:rsidP="00B93A74">
      <w:pPr>
        <w:tabs>
          <w:tab w:val="right" w:leader="dot" w:pos="8931"/>
        </w:tabs>
        <w:spacing w:line="360" w:lineRule="auto"/>
        <w:outlineLvl w:val="0"/>
        <w:rPr>
          <w:rFonts w:ascii="Arial" w:hAnsi="Arial"/>
          <w:sz w:val="22"/>
          <w:szCs w:val="22"/>
          <w:lang w:val="nl-NL"/>
        </w:rPr>
      </w:pPr>
    </w:p>
    <w:p w14:paraId="29773A1D" w14:textId="77777777" w:rsidR="009F0083" w:rsidRDefault="000A6219" w:rsidP="00B93A74">
      <w:pPr>
        <w:tabs>
          <w:tab w:val="right" w:leader="dot" w:pos="8931"/>
        </w:tabs>
        <w:spacing w:line="360" w:lineRule="auto"/>
        <w:outlineLvl w:val="0"/>
        <w:rPr>
          <w:rFonts w:ascii="Arial" w:hAnsi="Arial"/>
          <w:sz w:val="22"/>
          <w:szCs w:val="22"/>
          <w:lang w:val="nl-NL"/>
        </w:rPr>
      </w:pPr>
      <w:r>
        <w:rPr>
          <w:rFonts w:ascii="Arial" w:hAnsi="Arial"/>
          <w:sz w:val="22"/>
          <w:szCs w:val="22"/>
          <w:lang w:val="nl-NL"/>
        </w:rPr>
        <w:t>Duidt aan bij welke categorie u hoort :</w:t>
      </w:r>
    </w:p>
    <w:p w14:paraId="52FF248E" w14:textId="694C2A6A" w:rsidR="008E010B" w:rsidRPr="00120C22" w:rsidRDefault="008E010B" w:rsidP="00DE3E45">
      <w:pPr>
        <w:pStyle w:val="Plattetekst"/>
        <w:numPr>
          <w:ilvl w:val="0"/>
          <w:numId w:val="13"/>
        </w:numPr>
        <w:tabs>
          <w:tab w:val="left" w:pos="400"/>
          <w:tab w:val="left" w:pos="1700"/>
        </w:tabs>
        <w:spacing w:line="360" w:lineRule="auto"/>
        <w:ind w:left="714" w:hanging="357"/>
        <w:rPr>
          <w:rFonts w:cs="Arial"/>
          <w:szCs w:val="22"/>
          <w:lang w:val="nl-NL"/>
        </w:rPr>
      </w:pPr>
      <w:r>
        <w:rPr>
          <w:rFonts w:cs="Arial"/>
          <w:szCs w:val="22"/>
          <w:lang w:val="nl-BE"/>
        </w:rPr>
        <w:t xml:space="preserve">Categorie A: </w:t>
      </w:r>
      <w:r>
        <w:rPr>
          <w:rFonts w:cs="Arial"/>
          <w:szCs w:val="22"/>
          <w:lang w:val="nl-BE"/>
        </w:rPr>
        <w:tab/>
      </w:r>
      <w:r w:rsidR="00226E72" w:rsidRPr="00120C22">
        <w:rPr>
          <w:lang w:val="nl-NL"/>
        </w:rPr>
        <w:t>Het gemeentebestuur van Kalmthout, het AGB van Kalmthout en de</w:t>
      </w:r>
      <w:r w:rsidR="00226E72" w:rsidRPr="00120C22">
        <w:rPr>
          <w:lang w:val="nl-NL"/>
        </w:rPr>
        <w:tab/>
      </w:r>
      <w:r w:rsidR="00226E72" w:rsidRPr="00120C22">
        <w:rPr>
          <w:lang w:val="nl-NL"/>
        </w:rPr>
        <w:tab/>
        <w:t>gemeentelijke adviesraden.</w:t>
      </w:r>
    </w:p>
    <w:p w14:paraId="1DAF0F18" w14:textId="77777777" w:rsidR="00226E72" w:rsidRPr="00120C22" w:rsidRDefault="008E010B" w:rsidP="00DE3E45">
      <w:pPr>
        <w:pStyle w:val="Plattetekst"/>
        <w:numPr>
          <w:ilvl w:val="0"/>
          <w:numId w:val="13"/>
        </w:numPr>
        <w:tabs>
          <w:tab w:val="left" w:pos="400"/>
          <w:tab w:val="left" w:pos="1700"/>
        </w:tabs>
        <w:spacing w:line="360" w:lineRule="auto"/>
        <w:ind w:left="714" w:hanging="357"/>
        <w:rPr>
          <w:rFonts w:cs="Arial"/>
          <w:szCs w:val="22"/>
          <w:lang w:val="nl-NL"/>
        </w:rPr>
      </w:pPr>
      <w:r w:rsidRPr="00120C22">
        <w:rPr>
          <w:rFonts w:cs="Arial"/>
          <w:szCs w:val="22"/>
          <w:lang w:val="nl-NL"/>
        </w:rPr>
        <w:t xml:space="preserve">Categorie B: </w:t>
      </w:r>
      <w:r w:rsidRPr="00120C22">
        <w:rPr>
          <w:rFonts w:cs="Arial"/>
          <w:szCs w:val="22"/>
          <w:lang w:val="nl-NL"/>
        </w:rPr>
        <w:tab/>
      </w:r>
      <w:r w:rsidR="00226E72" w:rsidRPr="00120C22">
        <w:rPr>
          <w:lang w:val="nl-NL"/>
        </w:rPr>
        <w:t>De erkende Kalmthoutse verenigingen, de Kalmthoutse scholen,</w:t>
      </w:r>
      <w:r w:rsidR="00226E72" w:rsidRPr="00120C22">
        <w:rPr>
          <w:lang w:val="nl-NL"/>
        </w:rPr>
        <w:tab/>
      </w:r>
      <w:r w:rsidR="00226E72" w:rsidRPr="00120C22">
        <w:rPr>
          <w:lang w:val="nl-NL"/>
        </w:rPr>
        <w:tab/>
      </w:r>
      <w:r w:rsidR="00226E72" w:rsidRPr="00120C22">
        <w:rPr>
          <w:lang w:val="nl-NL"/>
        </w:rPr>
        <w:tab/>
        <w:t>bovenlokale organisaties met verankering in een Kalmthoutse</w:t>
      </w:r>
      <w:r w:rsidR="00226E72" w:rsidRPr="00120C22">
        <w:rPr>
          <w:lang w:val="nl-NL"/>
        </w:rPr>
        <w:tab/>
      </w:r>
      <w:r w:rsidR="00226E72" w:rsidRPr="00120C22">
        <w:rPr>
          <w:lang w:val="nl-NL"/>
        </w:rPr>
        <w:tab/>
      </w:r>
      <w:r w:rsidR="00226E72" w:rsidRPr="00120C22">
        <w:rPr>
          <w:lang w:val="nl-NL"/>
        </w:rPr>
        <w:tab/>
        <w:t xml:space="preserve">vereniging. </w:t>
      </w:r>
    </w:p>
    <w:p w14:paraId="6A593364" w14:textId="45C50AA9" w:rsidR="008E010B" w:rsidRPr="00120C22" w:rsidRDefault="008E010B" w:rsidP="00DE3E45">
      <w:pPr>
        <w:pStyle w:val="Plattetekst"/>
        <w:numPr>
          <w:ilvl w:val="0"/>
          <w:numId w:val="13"/>
        </w:numPr>
        <w:tabs>
          <w:tab w:val="left" w:pos="400"/>
          <w:tab w:val="left" w:pos="1700"/>
        </w:tabs>
        <w:spacing w:line="360" w:lineRule="auto"/>
        <w:ind w:left="714" w:hanging="357"/>
        <w:rPr>
          <w:rFonts w:cs="Arial"/>
          <w:szCs w:val="22"/>
          <w:lang w:val="nl-NL"/>
        </w:rPr>
      </w:pPr>
      <w:r w:rsidRPr="00120C22">
        <w:rPr>
          <w:rFonts w:cs="Arial"/>
          <w:szCs w:val="22"/>
          <w:lang w:val="nl-NL"/>
        </w:rPr>
        <w:t xml:space="preserve">Categorie C: </w:t>
      </w:r>
      <w:r w:rsidRPr="00120C22">
        <w:rPr>
          <w:rFonts w:cs="Arial"/>
          <w:szCs w:val="22"/>
          <w:lang w:val="nl-NL"/>
        </w:rPr>
        <w:tab/>
      </w:r>
      <w:r w:rsidR="00226E72" w:rsidRPr="00120C22">
        <w:rPr>
          <w:lang w:val="nl-NL"/>
        </w:rPr>
        <w:t>Instellingen en niet-erkende verenigingen met zetel in Kalmthout,</w:t>
      </w:r>
      <w:r w:rsidR="00226E72" w:rsidRPr="00120C22">
        <w:rPr>
          <w:lang w:val="nl-NL"/>
        </w:rPr>
        <w:tab/>
      </w:r>
      <w:r w:rsidR="00226E72" w:rsidRPr="00120C22">
        <w:rPr>
          <w:lang w:val="nl-NL"/>
        </w:rPr>
        <w:tab/>
      </w:r>
      <w:r w:rsidR="00226E72" w:rsidRPr="00120C22">
        <w:rPr>
          <w:lang w:val="nl-NL"/>
        </w:rPr>
        <w:tab/>
        <w:t>scholen niet uit Kalmthout, natuurlijke personen die in Kalmthout</w:t>
      </w:r>
      <w:r w:rsidR="00226E72" w:rsidRPr="00120C22">
        <w:rPr>
          <w:lang w:val="nl-NL"/>
        </w:rPr>
        <w:tab/>
      </w:r>
      <w:r w:rsidR="00226E72" w:rsidRPr="00120C22">
        <w:rPr>
          <w:lang w:val="nl-NL"/>
        </w:rPr>
        <w:tab/>
      </w:r>
      <w:r w:rsidR="00226E72" w:rsidRPr="00120C22">
        <w:rPr>
          <w:lang w:val="nl-NL"/>
        </w:rPr>
        <w:tab/>
        <w:t>wonen.</w:t>
      </w:r>
    </w:p>
    <w:p w14:paraId="7EF17D4A" w14:textId="101DA2F6" w:rsidR="00A44A19" w:rsidRPr="00120C22" w:rsidRDefault="008E010B" w:rsidP="00DE3E45">
      <w:pPr>
        <w:pStyle w:val="Plattetekst"/>
        <w:numPr>
          <w:ilvl w:val="0"/>
          <w:numId w:val="13"/>
        </w:numPr>
        <w:tabs>
          <w:tab w:val="left" w:pos="400"/>
          <w:tab w:val="left" w:pos="1700"/>
        </w:tabs>
        <w:spacing w:line="360" w:lineRule="auto"/>
        <w:ind w:left="714" w:hanging="357"/>
        <w:rPr>
          <w:rFonts w:cs="Arial"/>
          <w:szCs w:val="22"/>
          <w:lang w:val="nl-NL"/>
        </w:rPr>
      </w:pPr>
      <w:r w:rsidRPr="00120C22">
        <w:rPr>
          <w:rFonts w:cs="Arial"/>
          <w:szCs w:val="22"/>
          <w:lang w:val="nl-NL"/>
        </w:rPr>
        <w:t xml:space="preserve">Categorie D: </w:t>
      </w:r>
      <w:r w:rsidRPr="00120C22">
        <w:rPr>
          <w:rFonts w:cs="Arial"/>
          <w:szCs w:val="22"/>
          <w:lang w:val="nl-NL"/>
        </w:rPr>
        <w:tab/>
      </w:r>
      <w:r w:rsidR="00226E72" w:rsidRPr="00120C22">
        <w:rPr>
          <w:lang w:val="nl-NL"/>
        </w:rPr>
        <w:t>niet behorend tot categorie A, B of C; natuurlijke personen die niet in</w:t>
      </w:r>
      <w:r w:rsidR="00226E72" w:rsidRPr="00120C22">
        <w:rPr>
          <w:lang w:val="nl-NL"/>
        </w:rPr>
        <w:tab/>
      </w:r>
      <w:r w:rsidR="00226E72" w:rsidRPr="00120C22">
        <w:rPr>
          <w:lang w:val="nl-NL"/>
        </w:rPr>
        <w:tab/>
        <w:t>Kalmthout wonen, verenigingen en instellingen met zetel buiten</w:t>
      </w:r>
      <w:r w:rsidR="00226E72" w:rsidRPr="00120C22">
        <w:rPr>
          <w:lang w:val="nl-NL"/>
        </w:rPr>
        <w:tab/>
      </w:r>
      <w:r w:rsidR="00226E72" w:rsidRPr="00120C22">
        <w:rPr>
          <w:lang w:val="nl-NL"/>
        </w:rPr>
        <w:tab/>
      </w:r>
      <w:r w:rsidR="00226E72" w:rsidRPr="00120C22">
        <w:rPr>
          <w:lang w:val="nl-NL"/>
        </w:rPr>
        <w:tab/>
        <w:t xml:space="preserve">Kalmthout en </w:t>
      </w:r>
      <w:proofErr w:type="spellStart"/>
      <w:r w:rsidR="00226E72" w:rsidRPr="00120C22">
        <w:rPr>
          <w:lang w:val="nl-NL"/>
        </w:rPr>
        <w:t>profit-sector</w:t>
      </w:r>
      <w:proofErr w:type="spellEnd"/>
      <w:r w:rsidR="00226E72" w:rsidRPr="00120C22">
        <w:rPr>
          <w:lang w:val="nl-NL"/>
        </w:rPr>
        <w:t>.</w:t>
      </w:r>
    </w:p>
    <w:p w14:paraId="5C0171CF" w14:textId="61A39407" w:rsidR="00226E72" w:rsidRPr="00226E72" w:rsidRDefault="00226E72" w:rsidP="00B93A74">
      <w:pPr>
        <w:pStyle w:val="Plattetekst"/>
        <w:tabs>
          <w:tab w:val="left" w:pos="400"/>
          <w:tab w:val="left" w:pos="1700"/>
        </w:tabs>
        <w:spacing w:line="360" w:lineRule="auto"/>
        <w:ind w:left="720"/>
        <w:rPr>
          <w:rFonts w:cs="Arial"/>
          <w:szCs w:val="22"/>
          <w:lang w:val="nl-BE"/>
        </w:rPr>
      </w:pPr>
    </w:p>
    <w:p w14:paraId="638B9BA2" w14:textId="72FAE81A" w:rsidR="00120C22" w:rsidRPr="00DE3E45" w:rsidRDefault="00A44A19" w:rsidP="00DE3E45">
      <w:pPr>
        <w:tabs>
          <w:tab w:val="right" w:leader="dot" w:pos="8931"/>
        </w:tabs>
        <w:spacing w:line="360" w:lineRule="auto"/>
        <w:outlineLvl w:val="0"/>
        <w:rPr>
          <w:rFonts w:ascii="Arial" w:hAnsi="Arial"/>
          <w:sz w:val="22"/>
          <w:szCs w:val="22"/>
          <w:lang w:val="nl-NL"/>
        </w:rPr>
      </w:pPr>
      <w:r w:rsidRPr="00A44A19">
        <w:rPr>
          <w:rFonts w:ascii="Arial" w:hAnsi="Arial"/>
          <w:sz w:val="22"/>
          <w:szCs w:val="22"/>
          <w:lang w:val="nl-NL"/>
        </w:rPr>
        <w:t>Vereniging / instelling</w:t>
      </w:r>
      <w:r>
        <w:rPr>
          <w:rFonts w:ascii="Arial" w:hAnsi="Arial"/>
          <w:sz w:val="22"/>
          <w:szCs w:val="22"/>
          <w:lang w:val="nl-NL"/>
        </w:rPr>
        <w:t xml:space="preserve"> </w:t>
      </w:r>
      <w:r w:rsidRPr="00A44A19">
        <w:rPr>
          <w:rFonts w:ascii="Arial" w:hAnsi="Arial"/>
          <w:sz w:val="22"/>
          <w:szCs w:val="22"/>
          <w:lang w:val="nl-NL"/>
        </w:rPr>
        <w:t xml:space="preserve">: </w:t>
      </w:r>
      <w:r>
        <w:rPr>
          <w:rFonts w:ascii="Arial" w:hAnsi="Arial"/>
          <w:sz w:val="22"/>
          <w:szCs w:val="22"/>
          <w:lang w:val="nl-NL"/>
        </w:rPr>
        <w:tab/>
      </w:r>
    </w:p>
    <w:p w14:paraId="7DDE7CBA" w14:textId="77777777" w:rsidR="00120C22" w:rsidRDefault="00120C22" w:rsidP="00120C22">
      <w:pPr>
        <w:tabs>
          <w:tab w:val="right" w:leader="dot" w:pos="8931"/>
        </w:tabs>
        <w:spacing w:line="360" w:lineRule="auto"/>
        <w:rPr>
          <w:rFonts w:ascii="Arial" w:hAnsi="Arial"/>
          <w:sz w:val="22"/>
          <w:szCs w:val="22"/>
        </w:rPr>
        <w:sectPr w:rsidR="00120C22" w:rsidSect="00E709F7">
          <w:headerReference w:type="default" r:id="rId8"/>
          <w:footerReference w:type="default" r:id="rId9"/>
          <w:pgSz w:w="11906" w:h="16838"/>
          <w:pgMar w:top="2552" w:right="1418" w:bottom="1559" w:left="1361" w:header="703" w:footer="663" w:gutter="0"/>
          <w:cols w:space="708"/>
          <w:docGrid w:linePitch="360"/>
        </w:sectPr>
      </w:pPr>
    </w:p>
    <w:p w14:paraId="01FE2543" w14:textId="5B72B16D" w:rsidR="00F97A0A" w:rsidRPr="00F97A0A" w:rsidRDefault="00F97A0A" w:rsidP="00B93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  <w:szCs w:val="24"/>
        </w:rPr>
      </w:pPr>
      <w:r w:rsidRPr="00F97A0A">
        <w:rPr>
          <w:rFonts w:ascii="Arial" w:hAnsi="Arial"/>
          <w:sz w:val="24"/>
          <w:szCs w:val="24"/>
        </w:rPr>
        <w:lastRenderedPageBreak/>
        <w:t>Omschrijving activiteit</w:t>
      </w:r>
    </w:p>
    <w:p w14:paraId="0DE8224E" w14:textId="77777777" w:rsidR="00DB7146" w:rsidRDefault="00DB7146" w:rsidP="00B93A74">
      <w:pPr>
        <w:spacing w:line="360" w:lineRule="auto"/>
        <w:rPr>
          <w:rFonts w:ascii="Arial" w:hAnsi="Arial"/>
          <w:sz w:val="24"/>
        </w:rPr>
      </w:pPr>
    </w:p>
    <w:p w14:paraId="1D78CF33" w14:textId="77777777" w:rsidR="00F97A0A" w:rsidRDefault="00F97A0A" w:rsidP="00B93A74">
      <w:pPr>
        <w:tabs>
          <w:tab w:val="right" w:leader="dot" w:pos="8931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Naam van de activiteit :</w:t>
      </w:r>
      <w:r>
        <w:rPr>
          <w:rFonts w:ascii="Arial" w:hAnsi="Arial"/>
          <w:sz w:val="22"/>
          <w:szCs w:val="22"/>
        </w:rPr>
        <w:tab/>
      </w:r>
    </w:p>
    <w:p w14:paraId="3EB19F3C" w14:textId="77777777" w:rsidR="00F97A0A" w:rsidRDefault="00F97A0A" w:rsidP="00B93A74">
      <w:pPr>
        <w:tabs>
          <w:tab w:val="right" w:leader="dot" w:pos="8931"/>
        </w:tabs>
        <w:spacing w:line="360" w:lineRule="auto"/>
        <w:rPr>
          <w:rFonts w:ascii="Arial" w:hAnsi="Arial"/>
          <w:sz w:val="22"/>
          <w:szCs w:val="22"/>
        </w:rPr>
      </w:pPr>
    </w:p>
    <w:p w14:paraId="3F36941E" w14:textId="77777777" w:rsidR="00F97A0A" w:rsidRDefault="00F97A0A" w:rsidP="00B93A74">
      <w:pPr>
        <w:tabs>
          <w:tab w:val="right" w:leader="dot" w:pos="8931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Omschrijving van de activiteit :</w:t>
      </w:r>
      <w:r w:rsidR="000A621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br/>
      </w:r>
    </w:p>
    <w:p w14:paraId="26030B09" w14:textId="51A06337" w:rsidR="0020257F" w:rsidRDefault="00F97A0A" w:rsidP="00347338">
      <w:pPr>
        <w:tabs>
          <w:tab w:val="right" w:leader="dot" w:pos="8931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br/>
      </w:r>
      <w:bookmarkEnd w:id="0"/>
    </w:p>
    <w:p w14:paraId="1FB85033" w14:textId="77777777" w:rsidR="0020257F" w:rsidRPr="00F97A0A" w:rsidRDefault="0020257F" w:rsidP="002025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360" w:lineRule="auto"/>
        <w:rPr>
          <w:rFonts w:ascii="Arial" w:hAnsi="Arial"/>
          <w:sz w:val="24"/>
          <w:szCs w:val="24"/>
        </w:rPr>
      </w:pPr>
      <w:r w:rsidRPr="00F97A0A">
        <w:rPr>
          <w:rFonts w:ascii="Arial" w:hAnsi="Arial"/>
          <w:sz w:val="24"/>
          <w:szCs w:val="24"/>
        </w:rPr>
        <w:t xml:space="preserve">Gewenste </w:t>
      </w:r>
      <w:r>
        <w:rPr>
          <w:rFonts w:ascii="Arial" w:hAnsi="Arial"/>
          <w:sz w:val="24"/>
          <w:szCs w:val="24"/>
        </w:rPr>
        <w:t>huurperiode</w:t>
      </w:r>
    </w:p>
    <w:p w14:paraId="7CE9648E" w14:textId="77777777" w:rsidR="0020257F" w:rsidRPr="00902D61" w:rsidRDefault="0020257F" w:rsidP="0020257F">
      <w:pPr>
        <w:spacing w:line="360" w:lineRule="auto"/>
      </w:pPr>
    </w:p>
    <w:p w14:paraId="20C385FD" w14:textId="77777777" w:rsidR="0020257F" w:rsidRDefault="0020257F" w:rsidP="0020257F">
      <w:pPr>
        <w:tabs>
          <w:tab w:val="right" w:leader="dot" w:pos="8931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 aanvrager wenst gebruik te maken van St.-Jozefkerk Heide op</w:t>
      </w:r>
    </w:p>
    <w:p w14:paraId="07F7EBB1" w14:textId="77777777" w:rsidR="0020257F" w:rsidRDefault="0020257F" w:rsidP="0020257F">
      <w:pPr>
        <w:tabs>
          <w:tab w:val="right" w:leader="dot" w:pos="8931"/>
        </w:tabs>
        <w:spacing w:line="360" w:lineRule="auto"/>
        <w:rPr>
          <w:rFonts w:ascii="Arial" w:hAnsi="Arial"/>
          <w:sz w:val="22"/>
          <w:szCs w:val="22"/>
        </w:rPr>
      </w:pPr>
    </w:p>
    <w:p w14:paraId="4D19A24B" w14:textId="6E40F2F9" w:rsidR="0020257F" w:rsidRDefault="0020257F" w:rsidP="0020257F">
      <w:pPr>
        <w:tabs>
          <w:tab w:val="right" w:leader="dot" w:pos="8931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</w:t>
      </w:r>
      <w:r w:rsidR="002E6BF8">
        <w:rPr>
          <w:rFonts w:ascii="Arial" w:hAnsi="Arial"/>
          <w:sz w:val="22"/>
          <w:szCs w:val="22"/>
        </w:rPr>
        <w:t xml:space="preserve"> + uren</w:t>
      </w:r>
      <w:r>
        <w:rPr>
          <w:rFonts w:ascii="Arial" w:hAnsi="Arial"/>
          <w:sz w:val="22"/>
          <w:szCs w:val="22"/>
        </w:rPr>
        <w:t xml:space="preserve"> </w:t>
      </w:r>
      <w:r w:rsidRPr="00DC6244">
        <w:rPr>
          <w:rFonts w:ascii="Arial" w:hAnsi="Arial"/>
          <w:sz w:val="18"/>
          <w:szCs w:val="18"/>
        </w:rPr>
        <w:t>(</w:t>
      </w:r>
      <w:r w:rsidRPr="00BA1DC8">
        <w:rPr>
          <w:rFonts w:ascii="Arial" w:hAnsi="Arial"/>
          <w:sz w:val="18"/>
          <w:szCs w:val="18"/>
        </w:rPr>
        <w:t>graag alle data</w:t>
      </w:r>
      <w:r w:rsidR="002E6BF8">
        <w:rPr>
          <w:rFonts w:ascii="Arial" w:hAnsi="Arial"/>
          <w:sz w:val="18"/>
          <w:szCs w:val="18"/>
        </w:rPr>
        <w:t xml:space="preserve">, begin en </w:t>
      </w:r>
      <w:proofErr w:type="spellStart"/>
      <w:r w:rsidR="002E6BF8">
        <w:rPr>
          <w:rFonts w:ascii="Arial" w:hAnsi="Arial"/>
          <w:sz w:val="18"/>
          <w:szCs w:val="18"/>
        </w:rPr>
        <w:t>einduur</w:t>
      </w:r>
      <w:proofErr w:type="spellEnd"/>
      <w:r w:rsidR="002E6BF8">
        <w:rPr>
          <w:rFonts w:ascii="Arial" w:hAnsi="Arial"/>
          <w:sz w:val="18"/>
          <w:szCs w:val="18"/>
        </w:rPr>
        <w:t xml:space="preserve"> </w:t>
      </w:r>
      <w:r w:rsidRPr="00BA1DC8">
        <w:rPr>
          <w:rFonts w:ascii="Arial" w:hAnsi="Arial"/>
          <w:sz w:val="18"/>
          <w:szCs w:val="18"/>
        </w:rPr>
        <w:t>vermelden)</w:t>
      </w:r>
      <w:r>
        <w:rPr>
          <w:rFonts w:ascii="Arial" w:hAnsi="Arial"/>
          <w:sz w:val="22"/>
          <w:szCs w:val="22"/>
        </w:rPr>
        <w:t xml:space="preserve"> : </w:t>
      </w:r>
      <w:r>
        <w:rPr>
          <w:rFonts w:ascii="Arial" w:hAnsi="Arial"/>
          <w:sz w:val="22"/>
          <w:szCs w:val="22"/>
        </w:rPr>
        <w:tab/>
      </w:r>
    </w:p>
    <w:p w14:paraId="1A0DFBB1" w14:textId="257D6B53" w:rsidR="002E6BF8" w:rsidRDefault="002E6BF8" w:rsidP="0020257F">
      <w:pPr>
        <w:tabs>
          <w:tab w:val="right" w:leader="dot" w:pos="8931"/>
        </w:tabs>
        <w:spacing w:line="360" w:lineRule="auto"/>
        <w:rPr>
          <w:rFonts w:ascii="Arial" w:hAnsi="Arial"/>
          <w:sz w:val="22"/>
          <w:szCs w:val="22"/>
        </w:rPr>
      </w:pPr>
    </w:p>
    <w:p w14:paraId="578B2791" w14:textId="4CB63C28" w:rsidR="002E6BF8" w:rsidRDefault="002E6BF8" w:rsidP="0020257F">
      <w:pPr>
        <w:tabs>
          <w:tab w:val="right" w:leader="dot" w:pos="8931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6B73EB8A" w14:textId="77777777" w:rsidR="0020257F" w:rsidRDefault="0020257F" w:rsidP="0020257F">
      <w:pPr>
        <w:tabs>
          <w:tab w:val="right" w:leader="dot" w:pos="8931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ab/>
      </w:r>
    </w:p>
    <w:p w14:paraId="0CC75ECD" w14:textId="77777777" w:rsidR="004B665E" w:rsidRDefault="004B665E" w:rsidP="00B93A74">
      <w:pPr>
        <w:tabs>
          <w:tab w:val="right" w:leader="dot" w:pos="8931"/>
        </w:tabs>
        <w:spacing w:line="360" w:lineRule="auto"/>
        <w:rPr>
          <w:rFonts w:ascii="Arial" w:hAnsi="Arial"/>
          <w:sz w:val="22"/>
          <w:szCs w:val="22"/>
        </w:rPr>
      </w:pPr>
    </w:p>
    <w:p w14:paraId="578C9D7C" w14:textId="77777777" w:rsidR="00816A29" w:rsidRPr="00816A29" w:rsidRDefault="00816A29" w:rsidP="00B93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2835"/>
          <w:tab w:val="left" w:pos="2977"/>
          <w:tab w:val="right" w:leader="dot" w:pos="8931"/>
        </w:tabs>
        <w:spacing w:line="360" w:lineRule="auto"/>
        <w:rPr>
          <w:rFonts w:ascii="Arial" w:hAnsi="Arial"/>
          <w:sz w:val="24"/>
          <w:szCs w:val="24"/>
        </w:rPr>
      </w:pPr>
      <w:r w:rsidRPr="00816A29">
        <w:rPr>
          <w:rFonts w:ascii="Arial" w:hAnsi="Arial"/>
          <w:sz w:val="24"/>
          <w:szCs w:val="24"/>
        </w:rPr>
        <w:t>Opmerkingen</w:t>
      </w:r>
    </w:p>
    <w:p w14:paraId="48829508" w14:textId="77777777" w:rsidR="004D1419" w:rsidRDefault="004D1419" w:rsidP="00B93A74">
      <w:pPr>
        <w:tabs>
          <w:tab w:val="right" w:leader="dot" w:pos="8931"/>
        </w:tabs>
        <w:spacing w:line="360" w:lineRule="auto"/>
        <w:rPr>
          <w:rFonts w:ascii="Arial" w:hAnsi="Arial"/>
          <w:sz w:val="22"/>
          <w:szCs w:val="22"/>
        </w:rPr>
      </w:pPr>
    </w:p>
    <w:p w14:paraId="549C3ED4" w14:textId="77777777" w:rsidR="004D1419" w:rsidRDefault="00816A29" w:rsidP="00B93A74">
      <w:pPr>
        <w:tabs>
          <w:tab w:val="right" w:leader="dot" w:pos="8931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09232C93" w14:textId="77777777" w:rsidR="00816A29" w:rsidRDefault="00816A29" w:rsidP="00B93A74">
      <w:pPr>
        <w:tabs>
          <w:tab w:val="right" w:leader="dot" w:pos="8931"/>
        </w:tabs>
        <w:spacing w:line="360" w:lineRule="auto"/>
        <w:rPr>
          <w:rFonts w:ascii="Arial" w:hAnsi="Arial"/>
          <w:sz w:val="22"/>
          <w:szCs w:val="22"/>
        </w:rPr>
      </w:pPr>
    </w:p>
    <w:p w14:paraId="2571C9E9" w14:textId="77777777" w:rsidR="00816A29" w:rsidRDefault="00816A29" w:rsidP="00B93A74">
      <w:pPr>
        <w:tabs>
          <w:tab w:val="right" w:leader="dot" w:pos="8931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195BC690" w14:textId="77777777" w:rsidR="00816A29" w:rsidRDefault="00816A29" w:rsidP="00B93A74">
      <w:pPr>
        <w:tabs>
          <w:tab w:val="right" w:leader="dot" w:pos="8931"/>
        </w:tabs>
        <w:spacing w:line="360" w:lineRule="auto"/>
        <w:rPr>
          <w:rFonts w:ascii="Arial" w:hAnsi="Arial"/>
          <w:sz w:val="22"/>
          <w:szCs w:val="22"/>
        </w:rPr>
      </w:pPr>
    </w:p>
    <w:p w14:paraId="4773DDAE" w14:textId="505F24B9" w:rsidR="00D874B7" w:rsidRDefault="00D874B7" w:rsidP="00B93A74">
      <w:pPr>
        <w:tabs>
          <w:tab w:val="left" w:pos="5103"/>
          <w:tab w:val="right" w:leader="dot" w:pos="8931"/>
        </w:tabs>
        <w:spacing w:line="360" w:lineRule="auto"/>
        <w:rPr>
          <w:rFonts w:ascii="Arial" w:hAnsi="Arial"/>
          <w:sz w:val="22"/>
          <w:szCs w:val="22"/>
        </w:rPr>
      </w:pPr>
      <w:r w:rsidRPr="004A6C28">
        <w:rPr>
          <w:rFonts w:ascii="Arial" w:hAnsi="Arial"/>
          <w:sz w:val="22"/>
          <w:szCs w:val="22"/>
        </w:rPr>
        <w:t xml:space="preserve">De gebruiker </w:t>
      </w:r>
      <w:r w:rsidR="00B93A74">
        <w:rPr>
          <w:rFonts w:ascii="Arial" w:hAnsi="Arial"/>
          <w:sz w:val="22"/>
          <w:szCs w:val="22"/>
        </w:rPr>
        <w:t>verklaart dat hij het ‘Gebruiks- en</w:t>
      </w:r>
      <w:r>
        <w:rPr>
          <w:rFonts w:ascii="Arial" w:hAnsi="Arial"/>
          <w:sz w:val="22"/>
          <w:szCs w:val="22"/>
        </w:rPr>
        <w:t xml:space="preserve"> retributiereglement</w:t>
      </w:r>
      <w:r w:rsidR="00B93A74">
        <w:rPr>
          <w:rFonts w:ascii="Arial" w:hAnsi="Arial"/>
          <w:sz w:val="22"/>
          <w:szCs w:val="22"/>
        </w:rPr>
        <w:t xml:space="preserve"> St.-Jozefkerk Heide’ ontvangen heeft en gaat ermee akkoord.</w:t>
      </w:r>
    </w:p>
    <w:p w14:paraId="430C42A3" w14:textId="77777777" w:rsidR="00D874B7" w:rsidRDefault="00D874B7" w:rsidP="00B93A74">
      <w:pPr>
        <w:tabs>
          <w:tab w:val="right" w:leader="dot" w:pos="8931"/>
        </w:tabs>
        <w:spacing w:line="360" w:lineRule="auto"/>
        <w:rPr>
          <w:rFonts w:ascii="Arial" w:hAnsi="Arial"/>
          <w:sz w:val="22"/>
          <w:szCs w:val="22"/>
        </w:rPr>
      </w:pPr>
    </w:p>
    <w:p w14:paraId="48654CAB" w14:textId="77777777" w:rsidR="00816A29" w:rsidRDefault="00816A29" w:rsidP="00B93A74">
      <w:pPr>
        <w:tabs>
          <w:tab w:val="right" w:leader="dot" w:pos="8931"/>
        </w:tabs>
        <w:spacing w:line="360" w:lineRule="auto"/>
        <w:rPr>
          <w:rFonts w:ascii="Arial" w:hAnsi="Arial"/>
          <w:sz w:val="22"/>
          <w:szCs w:val="22"/>
        </w:rPr>
      </w:pPr>
    </w:p>
    <w:p w14:paraId="713B13B6" w14:textId="77777777" w:rsidR="00816A29" w:rsidRDefault="00816A29" w:rsidP="00B93A74">
      <w:pPr>
        <w:tabs>
          <w:tab w:val="left" w:pos="5103"/>
          <w:tab w:val="right" w:leader="dot" w:pos="8931"/>
        </w:tabs>
        <w:spacing w:line="360" w:lineRule="auto"/>
        <w:rPr>
          <w:rFonts w:ascii="Arial" w:hAnsi="Arial"/>
          <w:sz w:val="22"/>
          <w:szCs w:val="22"/>
        </w:rPr>
      </w:pPr>
      <w:bookmarkStart w:id="1" w:name="_Hlk92289742"/>
      <w:r>
        <w:rPr>
          <w:rFonts w:ascii="Arial" w:hAnsi="Arial"/>
          <w:sz w:val="22"/>
          <w:szCs w:val="22"/>
        </w:rPr>
        <w:t>Naam en handtekening aanvrager</w:t>
      </w:r>
      <w:r w:rsidR="009A3370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ab/>
        <w:t>datum aanvraag</w:t>
      </w:r>
      <w:r w:rsidR="009A3370">
        <w:rPr>
          <w:rFonts w:ascii="Arial" w:hAnsi="Arial"/>
          <w:sz w:val="22"/>
          <w:szCs w:val="22"/>
        </w:rPr>
        <w:t>:</w:t>
      </w:r>
    </w:p>
    <w:p w14:paraId="027013EC" w14:textId="77777777" w:rsidR="00816A29" w:rsidRDefault="00816A29" w:rsidP="00B93A74">
      <w:pPr>
        <w:tabs>
          <w:tab w:val="right" w:leader="dot" w:pos="8931"/>
        </w:tabs>
        <w:spacing w:line="360" w:lineRule="auto"/>
        <w:rPr>
          <w:rFonts w:ascii="Arial" w:hAnsi="Arial"/>
          <w:sz w:val="22"/>
          <w:szCs w:val="22"/>
        </w:rPr>
      </w:pPr>
    </w:p>
    <w:p w14:paraId="20B9004E" w14:textId="77777777" w:rsidR="00816A29" w:rsidRDefault="00816A29" w:rsidP="00B93A74">
      <w:pPr>
        <w:tabs>
          <w:tab w:val="right" w:leader="dot" w:pos="3402"/>
          <w:tab w:val="left" w:pos="5103"/>
          <w:tab w:val="right" w:leader="dot" w:pos="8931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bookmarkEnd w:id="1"/>
    <w:p w14:paraId="7F408511" w14:textId="77777777" w:rsidR="00DB7146" w:rsidRDefault="00DB7146" w:rsidP="00B93A74">
      <w:pPr>
        <w:spacing w:line="360" w:lineRule="auto"/>
        <w:rPr>
          <w:rFonts w:ascii="Arial" w:hAnsi="Arial"/>
          <w:sz w:val="24"/>
        </w:rPr>
      </w:pPr>
    </w:p>
    <w:sectPr w:rsidR="00DB7146" w:rsidSect="006C7431">
      <w:headerReference w:type="default" r:id="rId10"/>
      <w:pgSz w:w="11906" w:h="16838"/>
      <w:pgMar w:top="2552" w:right="1418" w:bottom="1559" w:left="1361" w:header="705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64FBA" w14:textId="77777777" w:rsidR="009F0083" w:rsidRDefault="009F0083" w:rsidP="001A4A5B">
      <w:r>
        <w:separator/>
      </w:r>
    </w:p>
  </w:endnote>
  <w:endnote w:type="continuationSeparator" w:id="0">
    <w:p w14:paraId="29BB9906" w14:textId="77777777" w:rsidR="009F0083" w:rsidRDefault="009F0083" w:rsidP="001A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astro">
    <w:altName w:val="Courier New"/>
    <w:charset w:val="00"/>
    <w:family w:val="auto"/>
    <w:pitch w:val="variable"/>
    <w:sig w:usb0="00000000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3557" w14:textId="77777777" w:rsidR="00120C22" w:rsidRPr="00536E5B" w:rsidRDefault="00120C22" w:rsidP="00204E84">
    <w:pPr>
      <w:pStyle w:val="Voettekst"/>
      <w:jc w:val="right"/>
      <w:rPr>
        <w:color w:val="603B45"/>
        <w:sz w:val="16"/>
        <w:szCs w:val="16"/>
      </w:rPr>
    </w:pPr>
    <w:r>
      <w:rPr>
        <w:noProof/>
        <w:lang w:eastAsia="nl-BE"/>
      </w:rPr>
      <w:drawing>
        <wp:anchor distT="0" distB="0" distL="114300" distR="114300" simplePos="0" relativeHeight="251660288" behindDoc="1" locked="0" layoutInCell="1" allowOverlap="1" wp14:anchorId="70715E08" wp14:editId="48315B6E">
          <wp:simplePos x="0" y="0"/>
          <wp:positionH relativeFrom="page">
            <wp:posOffset>376555</wp:posOffset>
          </wp:positionH>
          <wp:positionV relativeFrom="page">
            <wp:posOffset>9530080</wp:posOffset>
          </wp:positionV>
          <wp:extent cx="1590675" cy="114300"/>
          <wp:effectExtent l="19050" t="0" r="9525" b="0"/>
          <wp:wrapNone/>
          <wp:docPr id="2" name="Afbeelding 3" descr="u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r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536E5B">
      <w:rPr>
        <w:bCs/>
        <w:color w:val="603B45"/>
        <w:sz w:val="16"/>
        <w:szCs w:val="16"/>
      </w:rPr>
      <w:fldChar w:fldCharType="begin"/>
    </w:r>
    <w:r w:rsidRPr="00536E5B">
      <w:rPr>
        <w:bCs/>
        <w:color w:val="603B45"/>
        <w:sz w:val="16"/>
        <w:szCs w:val="16"/>
      </w:rPr>
      <w:instrText xml:space="preserve"> PAGE </w:instrText>
    </w:r>
    <w:r w:rsidRPr="00536E5B">
      <w:rPr>
        <w:bCs/>
        <w:color w:val="603B45"/>
        <w:sz w:val="16"/>
        <w:szCs w:val="16"/>
      </w:rPr>
      <w:fldChar w:fldCharType="separate"/>
    </w:r>
    <w:r>
      <w:rPr>
        <w:bCs/>
        <w:noProof/>
        <w:color w:val="603B45"/>
        <w:sz w:val="16"/>
        <w:szCs w:val="16"/>
      </w:rPr>
      <w:t>2</w:t>
    </w:r>
    <w:r w:rsidRPr="00536E5B">
      <w:rPr>
        <w:bCs/>
        <w:color w:val="603B45"/>
        <w:sz w:val="16"/>
        <w:szCs w:val="16"/>
      </w:rPr>
      <w:fldChar w:fldCharType="end"/>
    </w:r>
    <w:r w:rsidRPr="00536E5B">
      <w:rPr>
        <w:color w:val="603B45"/>
        <w:sz w:val="16"/>
        <w:szCs w:val="16"/>
      </w:rPr>
      <w:t xml:space="preserve"> / </w:t>
    </w:r>
    <w:r w:rsidRPr="00536E5B">
      <w:rPr>
        <w:bCs/>
        <w:color w:val="603B45"/>
        <w:sz w:val="16"/>
        <w:szCs w:val="16"/>
      </w:rPr>
      <w:fldChar w:fldCharType="begin"/>
    </w:r>
    <w:r w:rsidRPr="00536E5B">
      <w:rPr>
        <w:bCs/>
        <w:color w:val="603B45"/>
        <w:sz w:val="16"/>
        <w:szCs w:val="16"/>
      </w:rPr>
      <w:instrText xml:space="preserve"> NUMPAGES  </w:instrText>
    </w:r>
    <w:r w:rsidRPr="00536E5B">
      <w:rPr>
        <w:bCs/>
        <w:color w:val="603B45"/>
        <w:sz w:val="16"/>
        <w:szCs w:val="16"/>
      </w:rPr>
      <w:fldChar w:fldCharType="separate"/>
    </w:r>
    <w:r>
      <w:rPr>
        <w:bCs/>
        <w:noProof/>
        <w:color w:val="603B45"/>
        <w:sz w:val="16"/>
        <w:szCs w:val="16"/>
      </w:rPr>
      <w:t>2</w:t>
    </w:r>
    <w:r w:rsidRPr="00536E5B">
      <w:rPr>
        <w:bCs/>
        <w:color w:val="603B45"/>
        <w:sz w:val="16"/>
        <w:szCs w:val="16"/>
      </w:rPr>
      <w:fldChar w:fldCharType="end"/>
    </w:r>
  </w:p>
  <w:p w14:paraId="49D01768" w14:textId="77777777" w:rsidR="00120C22" w:rsidRDefault="00120C22">
    <w:pPr>
      <w:pStyle w:val="Voettekst"/>
      <w:rPr>
        <w:sz w:val="18"/>
        <w:szCs w:val="18"/>
      </w:rPr>
    </w:pPr>
  </w:p>
  <w:p w14:paraId="4F1ED197" w14:textId="77777777" w:rsidR="00120C22" w:rsidRPr="00B70FE4" w:rsidRDefault="00120C22">
    <w:pPr>
      <w:pStyle w:val="Voettekst"/>
      <w:rPr>
        <w:sz w:val="18"/>
        <w:szCs w:val="18"/>
      </w:rPr>
    </w:pPr>
  </w:p>
  <w:p w14:paraId="6C5B5B67" w14:textId="77777777" w:rsidR="00120C22" w:rsidRPr="00B70FE4" w:rsidRDefault="00120C22">
    <w:pPr>
      <w:pStyle w:val="Voettekst"/>
      <w:rPr>
        <w:sz w:val="18"/>
        <w:szCs w:val="18"/>
      </w:rPr>
    </w:pPr>
  </w:p>
  <w:p w14:paraId="07CE7E8D" w14:textId="77777777" w:rsidR="00120C22" w:rsidRDefault="00120C22" w:rsidP="00B70FE4">
    <w:pPr>
      <w:rPr>
        <w:rFonts w:ascii="Arial" w:hAnsi="Arial"/>
        <w:sz w:val="18"/>
        <w:szCs w:val="18"/>
      </w:rPr>
    </w:pPr>
    <w:r>
      <w:rPr>
        <w:rFonts w:ascii="Arial" w:hAnsi="Arial" w:cs="Arial"/>
        <w:sz w:val="18"/>
        <w:szCs w:val="18"/>
      </w:rPr>
      <w:t>Wij behandelen uw gegevens in overeenstemming met onze privacyverkl</w:t>
    </w:r>
    <w:r w:rsidRPr="009246AE">
      <w:rPr>
        <w:rFonts w:ascii="Arial" w:hAnsi="Arial" w:cs="Arial"/>
        <w:sz w:val="18"/>
        <w:szCs w:val="18"/>
      </w:rPr>
      <w:t xml:space="preserve">aring: </w:t>
    </w:r>
    <w:r w:rsidRPr="00CB1A7A">
      <w:rPr>
        <w:rFonts w:ascii="Arial" w:hAnsi="Arial" w:cs="Arial"/>
        <w:sz w:val="18"/>
        <w:szCs w:val="18"/>
      </w:rPr>
      <w:t>https://kalmthout.be/info/privacy/</w:t>
    </w:r>
  </w:p>
  <w:p w14:paraId="17D98BB7" w14:textId="77777777" w:rsidR="00120C22" w:rsidRDefault="00120C2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DCF4A" w14:textId="77777777" w:rsidR="009F0083" w:rsidRDefault="009F0083" w:rsidP="001A4A5B">
      <w:r>
        <w:separator/>
      </w:r>
    </w:p>
  </w:footnote>
  <w:footnote w:type="continuationSeparator" w:id="0">
    <w:p w14:paraId="38841776" w14:textId="77777777" w:rsidR="009F0083" w:rsidRDefault="009F0083" w:rsidP="001A4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D478" w14:textId="77777777" w:rsidR="00120C22" w:rsidRDefault="00120C22" w:rsidP="006C7431">
    <w:pPr>
      <w:pStyle w:val="Koptekst"/>
      <w:rPr>
        <w:noProof/>
        <w:lang w:eastAsia="nl-BE"/>
      </w:rPr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7A6F7048" wp14:editId="2033708C">
          <wp:simplePos x="0" y="0"/>
          <wp:positionH relativeFrom="page">
            <wp:posOffset>361950</wp:posOffset>
          </wp:positionH>
          <wp:positionV relativeFrom="page">
            <wp:posOffset>533400</wp:posOffset>
          </wp:positionV>
          <wp:extent cx="6781800" cy="438150"/>
          <wp:effectExtent l="19050" t="0" r="0" b="0"/>
          <wp:wrapNone/>
          <wp:docPr id="1" name="Afbeelding 1" descr="header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F24A" w14:textId="77777777" w:rsidR="00204E84" w:rsidRDefault="00204E84" w:rsidP="006C7431">
    <w:pPr>
      <w:pStyle w:val="Koptekst"/>
      <w:rPr>
        <w:noProof/>
        <w:lang w:eastAsia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148D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844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8609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006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4EC1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E873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CC0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ECC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96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CA0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9F4778"/>
    <w:multiLevelType w:val="hybridMultilevel"/>
    <w:tmpl w:val="23165C04"/>
    <w:lvl w:ilvl="0" w:tplc="62C22FCC">
      <w:start w:val="1"/>
      <w:numFmt w:val="bullet"/>
      <w:lvlText w:val="0"/>
      <w:lvlJc w:val="left"/>
      <w:pPr>
        <w:ind w:left="720" w:hanging="360"/>
      </w:pPr>
      <w:rPr>
        <w:rFonts w:ascii="Syastro" w:hAnsi="Syast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83443"/>
    <w:multiLevelType w:val="hybridMultilevel"/>
    <w:tmpl w:val="2E06032A"/>
    <w:lvl w:ilvl="0" w:tplc="62C22FCC">
      <w:start w:val="1"/>
      <w:numFmt w:val="bullet"/>
      <w:lvlText w:val="0"/>
      <w:lvlJc w:val="left"/>
      <w:pPr>
        <w:ind w:left="720" w:hanging="360"/>
      </w:pPr>
      <w:rPr>
        <w:rFonts w:ascii="Syastro" w:hAnsi="Syast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E00C2"/>
    <w:multiLevelType w:val="hybridMultilevel"/>
    <w:tmpl w:val="8FAC4F3C"/>
    <w:lvl w:ilvl="0" w:tplc="4C4EA0B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6"/>
        <w:szCs w:val="3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415652">
    <w:abstractNumId w:val="9"/>
  </w:num>
  <w:num w:numId="2" w16cid:durableId="1918778967">
    <w:abstractNumId w:val="7"/>
  </w:num>
  <w:num w:numId="3" w16cid:durableId="447238347">
    <w:abstractNumId w:val="6"/>
  </w:num>
  <w:num w:numId="4" w16cid:durableId="1652102591">
    <w:abstractNumId w:val="5"/>
  </w:num>
  <w:num w:numId="5" w16cid:durableId="512379563">
    <w:abstractNumId w:val="4"/>
  </w:num>
  <w:num w:numId="6" w16cid:durableId="950623572">
    <w:abstractNumId w:val="8"/>
  </w:num>
  <w:num w:numId="7" w16cid:durableId="740639073">
    <w:abstractNumId w:val="3"/>
  </w:num>
  <w:num w:numId="8" w16cid:durableId="228464681">
    <w:abstractNumId w:val="2"/>
  </w:num>
  <w:num w:numId="9" w16cid:durableId="671958804">
    <w:abstractNumId w:val="1"/>
  </w:num>
  <w:num w:numId="10" w16cid:durableId="1416046922">
    <w:abstractNumId w:val="0"/>
  </w:num>
  <w:num w:numId="11" w16cid:durableId="79378842">
    <w:abstractNumId w:val="11"/>
  </w:num>
  <w:num w:numId="12" w16cid:durableId="1642613008">
    <w:abstractNumId w:val="10"/>
  </w:num>
  <w:num w:numId="13" w16cid:durableId="7541298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LockTheme/>
  <w:styleLockQFSet/>
  <w:defaultTabStop w:val="709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E6"/>
    <w:rsid w:val="000215C4"/>
    <w:rsid w:val="00022101"/>
    <w:rsid w:val="000334BA"/>
    <w:rsid w:val="00041537"/>
    <w:rsid w:val="00041C50"/>
    <w:rsid w:val="00097A19"/>
    <w:rsid w:val="000A253F"/>
    <w:rsid w:val="000A6219"/>
    <w:rsid w:val="000D04C5"/>
    <w:rsid w:val="000E0204"/>
    <w:rsid w:val="000F63BD"/>
    <w:rsid w:val="00101660"/>
    <w:rsid w:val="00120C22"/>
    <w:rsid w:val="00135BF6"/>
    <w:rsid w:val="00193782"/>
    <w:rsid w:val="001A0161"/>
    <w:rsid w:val="001A4A5B"/>
    <w:rsid w:val="001B6B8E"/>
    <w:rsid w:val="001B78EA"/>
    <w:rsid w:val="001D562B"/>
    <w:rsid w:val="001E2448"/>
    <w:rsid w:val="00200EA7"/>
    <w:rsid w:val="0020257F"/>
    <w:rsid w:val="00204E84"/>
    <w:rsid w:val="00226E72"/>
    <w:rsid w:val="002301CA"/>
    <w:rsid w:val="002370E9"/>
    <w:rsid w:val="00241C00"/>
    <w:rsid w:val="00264E3B"/>
    <w:rsid w:val="0027115A"/>
    <w:rsid w:val="00292999"/>
    <w:rsid w:val="002964E7"/>
    <w:rsid w:val="00297457"/>
    <w:rsid w:val="002A3F40"/>
    <w:rsid w:val="002E6BF8"/>
    <w:rsid w:val="00347338"/>
    <w:rsid w:val="00363B50"/>
    <w:rsid w:val="00380151"/>
    <w:rsid w:val="003A3C67"/>
    <w:rsid w:val="003B32F6"/>
    <w:rsid w:val="003C3BA2"/>
    <w:rsid w:val="003C6F31"/>
    <w:rsid w:val="003E72EA"/>
    <w:rsid w:val="003F0A8A"/>
    <w:rsid w:val="003F2DF3"/>
    <w:rsid w:val="003F4ABF"/>
    <w:rsid w:val="0043453A"/>
    <w:rsid w:val="00490AEE"/>
    <w:rsid w:val="00494073"/>
    <w:rsid w:val="004B665E"/>
    <w:rsid w:val="004D1419"/>
    <w:rsid w:val="004E1FDB"/>
    <w:rsid w:val="004F114C"/>
    <w:rsid w:val="004F25BC"/>
    <w:rsid w:val="004F53CD"/>
    <w:rsid w:val="004F61C7"/>
    <w:rsid w:val="00504D78"/>
    <w:rsid w:val="005055C1"/>
    <w:rsid w:val="00507940"/>
    <w:rsid w:val="0053302F"/>
    <w:rsid w:val="0053554B"/>
    <w:rsid w:val="00536348"/>
    <w:rsid w:val="00536E5B"/>
    <w:rsid w:val="00542259"/>
    <w:rsid w:val="00552C69"/>
    <w:rsid w:val="00565523"/>
    <w:rsid w:val="005703BF"/>
    <w:rsid w:val="005A3CEB"/>
    <w:rsid w:val="005C54A3"/>
    <w:rsid w:val="005E6BD9"/>
    <w:rsid w:val="00601345"/>
    <w:rsid w:val="0061131A"/>
    <w:rsid w:val="006148C0"/>
    <w:rsid w:val="006627E7"/>
    <w:rsid w:val="0067116D"/>
    <w:rsid w:val="00676636"/>
    <w:rsid w:val="00691CC1"/>
    <w:rsid w:val="006A0268"/>
    <w:rsid w:val="006A2080"/>
    <w:rsid w:val="006A2DDA"/>
    <w:rsid w:val="006A39D0"/>
    <w:rsid w:val="006B0DB6"/>
    <w:rsid w:val="006C7431"/>
    <w:rsid w:val="006F4A16"/>
    <w:rsid w:val="006F6F17"/>
    <w:rsid w:val="00704D45"/>
    <w:rsid w:val="00710344"/>
    <w:rsid w:val="00710E5C"/>
    <w:rsid w:val="00711E76"/>
    <w:rsid w:val="007126D7"/>
    <w:rsid w:val="00725861"/>
    <w:rsid w:val="00783F38"/>
    <w:rsid w:val="00792415"/>
    <w:rsid w:val="00795A15"/>
    <w:rsid w:val="007A5239"/>
    <w:rsid w:val="007B38D5"/>
    <w:rsid w:val="007C42D1"/>
    <w:rsid w:val="007D26FB"/>
    <w:rsid w:val="007F3620"/>
    <w:rsid w:val="008001F4"/>
    <w:rsid w:val="00816A29"/>
    <w:rsid w:val="008263CF"/>
    <w:rsid w:val="0082768B"/>
    <w:rsid w:val="00884EE6"/>
    <w:rsid w:val="008E010B"/>
    <w:rsid w:val="00902D61"/>
    <w:rsid w:val="00923821"/>
    <w:rsid w:val="009246AE"/>
    <w:rsid w:val="00935209"/>
    <w:rsid w:val="00936CFE"/>
    <w:rsid w:val="009440F1"/>
    <w:rsid w:val="009A3370"/>
    <w:rsid w:val="009C3FBA"/>
    <w:rsid w:val="009E199A"/>
    <w:rsid w:val="009F0083"/>
    <w:rsid w:val="009F519A"/>
    <w:rsid w:val="00A02A63"/>
    <w:rsid w:val="00A1525D"/>
    <w:rsid w:val="00A2029D"/>
    <w:rsid w:val="00A371E2"/>
    <w:rsid w:val="00A44A19"/>
    <w:rsid w:val="00A47A09"/>
    <w:rsid w:val="00A60F24"/>
    <w:rsid w:val="00AD1492"/>
    <w:rsid w:val="00AE6B95"/>
    <w:rsid w:val="00B70FE4"/>
    <w:rsid w:val="00B843C0"/>
    <w:rsid w:val="00B93A74"/>
    <w:rsid w:val="00B942D1"/>
    <w:rsid w:val="00BA1DC8"/>
    <w:rsid w:val="00BA23CB"/>
    <w:rsid w:val="00BB3B37"/>
    <w:rsid w:val="00BC3E47"/>
    <w:rsid w:val="00BE5415"/>
    <w:rsid w:val="00C05769"/>
    <w:rsid w:val="00C1301A"/>
    <w:rsid w:val="00C17DAF"/>
    <w:rsid w:val="00C44918"/>
    <w:rsid w:val="00C4619F"/>
    <w:rsid w:val="00C46CAC"/>
    <w:rsid w:val="00C90566"/>
    <w:rsid w:val="00CB1A7A"/>
    <w:rsid w:val="00CB4D4D"/>
    <w:rsid w:val="00CC5956"/>
    <w:rsid w:val="00CD7535"/>
    <w:rsid w:val="00CE08AC"/>
    <w:rsid w:val="00D018B6"/>
    <w:rsid w:val="00D1759F"/>
    <w:rsid w:val="00D20FB2"/>
    <w:rsid w:val="00D21FB7"/>
    <w:rsid w:val="00D436CF"/>
    <w:rsid w:val="00D6436D"/>
    <w:rsid w:val="00D874B7"/>
    <w:rsid w:val="00DB7146"/>
    <w:rsid w:val="00DC6244"/>
    <w:rsid w:val="00DE0878"/>
    <w:rsid w:val="00DE3E45"/>
    <w:rsid w:val="00DF6147"/>
    <w:rsid w:val="00E460B2"/>
    <w:rsid w:val="00E4792F"/>
    <w:rsid w:val="00E709F7"/>
    <w:rsid w:val="00E71D09"/>
    <w:rsid w:val="00E74FE6"/>
    <w:rsid w:val="00E76CF9"/>
    <w:rsid w:val="00E966B8"/>
    <w:rsid w:val="00EA0899"/>
    <w:rsid w:val="00ED6E91"/>
    <w:rsid w:val="00EF4A79"/>
    <w:rsid w:val="00F4148D"/>
    <w:rsid w:val="00F44549"/>
    <w:rsid w:val="00F52D63"/>
    <w:rsid w:val="00F545F0"/>
    <w:rsid w:val="00F6457F"/>
    <w:rsid w:val="00F64842"/>
    <w:rsid w:val="00F9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007A580E"/>
  <w15:docId w15:val="{C46EE399-E479-47CE-8E97-8D8C8F53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7146"/>
    <w:rPr>
      <w:rFonts w:ascii="Times New Roman" w:eastAsia="Times New Roman" w:hAnsi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4A5B"/>
    <w:pPr>
      <w:tabs>
        <w:tab w:val="center" w:pos="4536"/>
        <w:tab w:val="right" w:pos="9072"/>
      </w:tabs>
    </w:pPr>
    <w:rPr>
      <w:rFonts w:ascii="Arial" w:eastAsia="Arial" w:hAnsi="Arial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1A4A5B"/>
  </w:style>
  <w:style w:type="paragraph" w:styleId="Voettekst">
    <w:name w:val="footer"/>
    <w:basedOn w:val="Standaard"/>
    <w:link w:val="VoettekstChar"/>
    <w:uiPriority w:val="99"/>
    <w:unhideWhenUsed/>
    <w:rsid w:val="001A4A5B"/>
    <w:pPr>
      <w:tabs>
        <w:tab w:val="center" w:pos="4536"/>
        <w:tab w:val="right" w:pos="9072"/>
      </w:tabs>
    </w:pPr>
    <w:rPr>
      <w:rFonts w:ascii="Arial" w:eastAsia="Arial" w:hAnsi="Arial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1A4A5B"/>
  </w:style>
  <w:style w:type="paragraph" w:styleId="Titel">
    <w:name w:val="Title"/>
    <w:basedOn w:val="Standaard"/>
    <w:link w:val="TitelChar"/>
    <w:uiPriority w:val="10"/>
    <w:qFormat/>
    <w:rsid w:val="006A39D0"/>
    <w:pPr>
      <w:spacing w:before="100" w:beforeAutospacing="1" w:after="100" w:afterAutospacing="1" w:line="276" w:lineRule="auto"/>
    </w:pPr>
    <w:rPr>
      <w:rFonts w:ascii="Arial" w:eastAsia="Arial" w:hAnsi="Arial" w:cs="Arial"/>
      <w:color w:val="603B45"/>
      <w:sz w:val="18"/>
      <w:szCs w:val="56"/>
      <w:lang w:val="en-US" w:eastAsia="ja-JP"/>
    </w:rPr>
  </w:style>
  <w:style w:type="character" w:customStyle="1" w:styleId="TitelChar">
    <w:name w:val="Titel Char"/>
    <w:link w:val="Titel"/>
    <w:uiPriority w:val="10"/>
    <w:rsid w:val="006A39D0"/>
    <w:rPr>
      <w:rFonts w:ascii="Arial" w:eastAsia="Arial" w:hAnsi="Arial" w:cs="Arial"/>
      <w:color w:val="603B45"/>
      <w:sz w:val="18"/>
      <w:szCs w:val="56"/>
      <w:lang w:val="en-US" w:eastAsia="ja-JP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3BA2"/>
    <w:rPr>
      <w:rFonts w:ascii="Tahoma" w:eastAsia="Arial" w:hAnsi="Tahoma" w:cs="Tahoma"/>
      <w:sz w:val="16"/>
      <w:szCs w:val="16"/>
      <w:lang w:eastAsia="en-US"/>
    </w:rPr>
  </w:style>
  <w:style w:type="character" w:customStyle="1" w:styleId="BallontekstChar">
    <w:name w:val="Ballontekst Char"/>
    <w:link w:val="Ballontekst"/>
    <w:uiPriority w:val="99"/>
    <w:semiHidden/>
    <w:rsid w:val="003C3BA2"/>
    <w:rPr>
      <w:rFonts w:ascii="Tahoma" w:hAnsi="Tahoma" w:cs="Tahoma"/>
      <w:sz w:val="16"/>
      <w:szCs w:val="16"/>
    </w:rPr>
  </w:style>
  <w:style w:type="character" w:styleId="Tekstvantijdelijkeaanduiding">
    <w:name w:val="Placeholder Text"/>
    <w:uiPriority w:val="99"/>
    <w:rsid w:val="00B942D1"/>
    <w:rPr>
      <w:color w:val="808080"/>
    </w:rPr>
  </w:style>
  <w:style w:type="paragraph" w:styleId="Plattetekst">
    <w:name w:val="Body Text"/>
    <w:basedOn w:val="Standaard"/>
    <w:link w:val="PlattetekstChar"/>
    <w:rsid w:val="00DB7146"/>
    <w:rPr>
      <w:rFonts w:ascii="Arial" w:hAnsi="Arial"/>
      <w:sz w:val="22"/>
      <w:lang w:val="fr-BE"/>
    </w:rPr>
  </w:style>
  <w:style w:type="character" w:customStyle="1" w:styleId="PlattetekstChar">
    <w:name w:val="Platte tekst Char"/>
    <w:basedOn w:val="Standaardalinea-lettertype"/>
    <w:link w:val="Plattetekst"/>
    <w:rsid w:val="00DB7146"/>
    <w:rPr>
      <w:rFonts w:eastAsia="Times New Roman"/>
      <w:sz w:val="22"/>
      <w:lang w:val="fr-BE" w:eastAsia="nl-NL"/>
    </w:rPr>
  </w:style>
  <w:style w:type="paragraph" w:styleId="Lijstalinea">
    <w:name w:val="List Paragraph"/>
    <w:basedOn w:val="Standaard"/>
    <w:uiPriority w:val="34"/>
    <w:qFormat/>
    <w:rsid w:val="00F97A0A"/>
    <w:pPr>
      <w:ind w:left="720"/>
      <w:contextualSpacing/>
    </w:pPr>
  </w:style>
  <w:style w:type="table" w:styleId="Tabelraster">
    <w:name w:val="Table Grid"/>
    <w:basedOn w:val="Standaardtabel"/>
    <w:uiPriority w:val="59"/>
    <w:rsid w:val="00902D6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9246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A9EB8-8FE0-4EA1-B0D2-1B42FAFD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205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[Titel document]</vt:lpstr>
      <vt:lpstr>[Titel document]</vt:lpstr>
    </vt:vector>
  </TitlesOfParts>
  <Company>Kla4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document]</dc:title>
  <dc:creator>GUDRUN VAN TICHELEN</dc:creator>
  <cp:lastModifiedBy>Daniella Coppens</cp:lastModifiedBy>
  <cp:revision>13</cp:revision>
  <cp:lastPrinted>2016-01-26T08:35:00Z</cp:lastPrinted>
  <dcterms:created xsi:type="dcterms:W3CDTF">2022-01-05T13:57:00Z</dcterms:created>
  <dcterms:modified xsi:type="dcterms:W3CDTF">2022-05-05T14:06:00Z</dcterms:modified>
</cp:coreProperties>
</file>