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1521" w14:textId="77777777" w:rsidR="00E74FE6" w:rsidRPr="004F25BC" w:rsidRDefault="0053554B" w:rsidP="00DB7146">
      <w:pPr>
        <w:outlineLvl w:val="0"/>
        <w:rPr>
          <w:rFonts w:ascii="Arial" w:hAnsi="Arial"/>
          <w:b/>
          <w:sz w:val="28"/>
          <w:szCs w:val="28"/>
          <w:lang w:val="nl-NL"/>
        </w:rPr>
      </w:pPr>
      <w:r>
        <w:rPr>
          <w:rFonts w:ascii="Arial" w:hAnsi="Arial"/>
          <w:b/>
          <w:sz w:val="28"/>
          <w:szCs w:val="28"/>
          <w:lang w:val="nl-NL"/>
        </w:rPr>
        <w:t>Aanvraag r</w:t>
      </w:r>
      <w:r w:rsidR="00E74FE6" w:rsidRPr="004F25BC">
        <w:rPr>
          <w:rFonts w:ascii="Arial" w:hAnsi="Arial"/>
          <w:b/>
          <w:sz w:val="28"/>
          <w:szCs w:val="28"/>
          <w:lang w:val="nl-NL"/>
        </w:rPr>
        <w:t xml:space="preserve">eservatie </w:t>
      </w:r>
      <w:r w:rsidR="00230E23">
        <w:rPr>
          <w:rFonts w:ascii="Arial" w:hAnsi="Arial"/>
          <w:b/>
          <w:sz w:val="28"/>
          <w:szCs w:val="28"/>
          <w:lang w:val="nl-NL"/>
        </w:rPr>
        <w:t>Domein Diesterweg</w:t>
      </w:r>
    </w:p>
    <w:p w14:paraId="540671D9" w14:textId="77777777" w:rsidR="00E74FE6" w:rsidRDefault="00E74FE6" w:rsidP="00DB7146">
      <w:pPr>
        <w:outlineLvl w:val="0"/>
        <w:rPr>
          <w:rFonts w:ascii="Arial" w:hAnsi="Arial"/>
          <w:sz w:val="24"/>
          <w:lang w:val="nl-NL"/>
        </w:rPr>
      </w:pPr>
    </w:p>
    <w:p w14:paraId="164A6A07" w14:textId="77777777" w:rsidR="00F52D63" w:rsidRDefault="00F52D63" w:rsidP="00DB7146">
      <w:pPr>
        <w:outlineLvl w:val="0"/>
        <w:rPr>
          <w:rFonts w:ascii="Arial" w:hAnsi="Arial"/>
          <w:sz w:val="24"/>
          <w:lang w:val="nl-NL"/>
        </w:rPr>
      </w:pPr>
    </w:p>
    <w:p w14:paraId="3FD23A00" w14:textId="77777777" w:rsidR="00F97A0A" w:rsidRDefault="00F97A0A" w:rsidP="00F97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outlineLvl w:val="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t>Gegevens aanvrager</w:t>
      </w:r>
    </w:p>
    <w:p w14:paraId="7F07F953" w14:textId="77777777" w:rsidR="00F97A0A" w:rsidRDefault="00F97A0A" w:rsidP="00E74FE6">
      <w:pPr>
        <w:tabs>
          <w:tab w:val="right" w:leader="dot" w:pos="8931"/>
        </w:tabs>
        <w:outlineLvl w:val="0"/>
        <w:rPr>
          <w:rFonts w:ascii="Arial" w:hAnsi="Arial"/>
          <w:sz w:val="24"/>
          <w:lang w:val="nl-NL"/>
        </w:rPr>
      </w:pPr>
    </w:p>
    <w:p w14:paraId="6FF4D17F" w14:textId="77777777" w:rsidR="00E74FE6" w:rsidRPr="00F97A0A" w:rsidRDefault="00E74FE6" w:rsidP="00E74FE6">
      <w:pPr>
        <w:tabs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  <w:r w:rsidRPr="00F97A0A">
        <w:rPr>
          <w:rFonts w:ascii="Arial" w:hAnsi="Arial"/>
          <w:sz w:val="22"/>
          <w:szCs w:val="22"/>
          <w:lang w:val="nl-NL"/>
        </w:rPr>
        <w:t>Naam</w:t>
      </w:r>
      <w:r w:rsidR="00F97A0A">
        <w:rPr>
          <w:rFonts w:ascii="Arial" w:hAnsi="Arial"/>
          <w:sz w:val="22"/>
          <w:szCs w:val="22"/>
          <w:lang w:val="nl-NL"/>
        </w:rPr>
        <w:t xml:space="preserve"> :</w:t>
      </w:r>
      <w:r w:rsidRPr="00F97A0A">
        <w:rPr>
          <w:rFonts w:ascii="Arial" w:hAnsi="Arial"/>
          <w:sz w:val="22"/>
          <w:szCs w:val="22"/>
          <w:lang w:val="nl-NL"/>
        </w:rPr>
        <w:tab/>
      </w:r>
    </w:p>
    <w:p w14:paraId="1E15E827" w14:textId="77777777" w:rsidR="00E74FE6" w:rsidRPr="00F97A0A" w:rsidRDefault="00E74FE6" w:rsidP="00E74FE6">
      <w:pPr>
        <w:tabs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</w:p>
    <w:p w14:paraId="4977F31D" w14:textId="77777777" w:rsidR="00DB7146" w:rsidRDefault="00DB7146" w:rsidP="00E74FE6">
      <w:pPr>
        <w:tabs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  <w:r w:rsidRPr="00F97A0A">
        <w:rPr>
          <w:rFonts w:ascii="Arial" w:hAnsi="Arial"/>
          <w:sz w:val="22"/>
          <w:szCs w:val="22"/>
          <w:lang w:val="nl-NL"/>
        </w:rPr>
        <w:t>Adres </w:t>
      </w:r>
      <w:r w:rsidR="00F97A0A">
        <w:rPr>
          <w:rFonts w:ascii="Arial" w:hAnsi="Arial"/>
          <w:sz w:val="22"/>
          <w:szCs w:val="22"/>
          <w:lang w:val="nl-NL"/>
        </w:rPr>
        <w:t xml:space="preserve">: </w:t>
      </w:r>
      <w:r w:rsidR="00E74FE6" w:rsidRPr="00F97A0A">
        <w:rPr>
          <w:rFonts w:ascii="Arial" w:hAnsi="Arial"/>
          <w:sz w:val="22"/>
          <w:szCs w:val="22"/>
          <w:lang w:val="nl-NL"/>
        </w:rPr>
        <w:tab/>
      </w:r>
      <w:r w:rsidRPr="00F97A0A">
        <w:rPr>
          <w:rFonts w:ascii="Arial" w:hAnsi="Arial"/>
          <w:sz w:val="22"/>
          <w:szCs w:val="22"/>
          <w:lang w:val="nl-NL"/>
        </w:rPr>
        <w:t xml:space="preserve"> </w:t>
      </w:r>
      <w:r w:rsidR="00F52D63">
        <w:rPr>
          <w:rFonts w:ascii="Arial" w:hAnsi="Arial"/>
          <w:sz w:val="22"/>
          <w:szCs w:val="22"/>
          <w:lang w:val="nl-NL"/>
        </w:rPr>
        <w:br/>
      </w:r>
    </w:p>
    <w:p w14:paraId="19B67C4D" w14:textId="5E3CFD3C" w:rsidR="00F52D63" w:rsidRPr="00F97A0A" w:rsidRDefault="00C62123" w:rsidP="00E74FE6">
      <w:pPr>
        <w:tabs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t>Facturatieadres :</w:t>
      </w:r>
      <w:r w:rsidR="00F52D63">
        <w:rPr>
          <w:rFonts w:ascii="Arial" w:hAnsi="Arial"/>
          <w:sz w:val="22"/>
          <w:szCs w:val="22"/>
          <w:lang w:val="nl-NL"/>
        </w:rPr>
        <w:tab/>
      </w:r>
    </w:p>
    <w:p w14:paraId="08CB4482" w14:textId="77777777" w:rsidR="00F97A0A" w:rsidRPr="00F97A0A" w:rsidRDefault="00F97A0A" w:rsidP="00DB7146">
      <w:pPr>
        <w:rPr>
          <w:rFonts w:ascii="Arial" w:hAnsi="Arial"/>
          <w:sz w:val="22"/>
          <w:szCs w:val="22"/>
          <w:lang w:val="nl-NL"/>
        </w:rPr>
      </w:pPr>
    </w:p>
    <w:p w14:paraId="790FDAFB" w14:textId="77777777" w:rsidR="00DB7146" w:rsidRPr="00ED6E91" w:rsidRDefault="00DB7146" w:rsidP="00E74FE6">
      <w:pPr>
        <w:tabs>
          <w:tab w:val="right" w:leader="dot" w:pos="4111"/>
          <w:tab w:val="left" w:pos="4253"/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  <w:r w:rsidRPr="00F97A0A">
        <w:rPr>
          <w:rFonts w:ascii="Arial" w:hAnsi="Arial"/>
          <w:sz w:val="22"/>
          <w:szCs w:val="22"/>
          <w:lang w:val="nl-NL"/>
        </w:rPr>
        <w:t>Telefoon :</w:t>
      </w:r>
      <w:r w:rsidR="00E74FE6" w:rsidRPr="00F97A0A">
        <w:rPr>
          <w:rFonts w:ascii="Arial" w:hAnsi="Arial"/>
          <w:sz w:val="22"/>
          <w:szCs w:val="22"/>
          <w:lang w:val="nl-NL"/>
        </w:rPr>
        <w:tab/>
      </w:r>
      <w:r w:rsidR="00E74FE6" w:rsidRPr="00F97A0A">
        <w:rPr>
          <w:rFonts w:ascii="Arial" w:hAnsi="Arial"/>
          <w:sz w:val="22"/>
          <w:szCs w:val="22"/>
          <w:lang w:val="nl-NL"/>
        </w:rPr>
        <w:tab/>
      </w:r>
      <w:r w:rsidRPr="00F97A0A">
        <w:rPr>
          <w:rFonts w:ascii="Arial" w:hAnsi="Arial"/>
          <w:sz w:val="22"/>
          <w:szCs w:val="22"/>
          <w:lang w:val="nl-NL"/>
        </w:rPr>
        <w:t>E</w:t>
      </w:r>
      <w:r w:rsidR="00D1759F">
        <w:rPr>
          <w:rFonts w:ascii="Arial" w:hAnsi="Arial"/>
          <w:sz w:val="22"/>
          <w:szCs w:val="22"/>
          <w:lang w:val="nl-NL"/>
        </w:rPr>
        <w:t>-</w:t>
      </w:r>
      <w:r w:rsidRPr="00F97A0A">
        <w:rPr>
          <w:rFonts w:ascii="Arial" w:hAnsi="Arial"/>
          <w:sz w:val="22"/>
          <w:szCs w:val="22"/>
          <w:lang w:val="nl-NL"/>
        </w:rPr>
        <w:t>mail :</w:t>
      </w:r>
      <w:r w:rsidRPr="00ED6E91">
        <w:rPr>
          <w:rFonts w:ascii="Arial" w:hAnsi="Arial"/>
          <w:sz w:val="22"/>
          <w:szCs w:val="22"/>
          <w:lang w:val="nl-NL"/>
        </w:rPr>
        <w:t xml:space="preserve"> </w:t>
      </w:r>
      <w:r w:rsidR="00E74FE6" w:rsidRPr="00ED6E91">
        <w:rPr>
          <w:rFonts w:ascii="Arial" w:hAnsi="Arial"/>
          <w:sz w:val="22"/>
          <w:szCs w:val="22"/>
          <w:lang w:val="nl-NL"/>
        </w:rPr>
        <w:tab/>
      </w:r>
      <w:r w:rsidR="00F52D63" w:rsidRPr="00ED6E91">
        <w:rPr>
          <w:rFonts w:ascii="Arial" w:hAnsi="Arial"/>
          <w:sz w:val="22"/>
          <w:szCs w:val="22"/>
          <w:lang w:val="nl-NL"/>
        </w:rPr>
        <w:br/>
      </w:r>
    </w:p>
    <w:p w14:paraId="7050D261" w14:textId="77777777" w:rsidR="00F52D63" w:rsidRPr="00ED6E91" w:rsidRDefault="00F52D63" w:rsidP="009C3FBA">
      <w:pPr>
        <w:tabs>
          <w:tab w:val="right" w:leader="dot" w:pos="4111"/>
          <w:tab w:val="left" w:pos="4253"/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  <w:r w:rsidRPr="00ED6E91">
        <w:rPr>
          <w:rFonts w:ascii="Arial" w:hAnsi="Arial"/>
          <w:sz w:val="22"/>
          <w:szCs w:val="22"/>
          <w:lang w:val="nl-NL"/>
        </w:rPr>
        <w:t>GSM :</w:t>
      </w:r>
      <w:r w:rsidR="0053554B" w:rsidRPr="00ED6E91">
        <w:rPr>
          <w:rFonts w:ascii="Arial" w:hAnsi="Arial"/>
          <w:sz w:val="22"/>
          <w:szCs w:val="22"/>
          <w:lang w:val="nl-NL"/>
        </w:rPr>
        <w:t xml:space="preserve"> </w:t>
      </w:r>
      <w:r w:rsidRPr="00ED6E91">
        <w:rPr>
          <w:rFonts w:ascii="Arial" w:hAnsi="Arial"/>
          <w:sz w:val="22"/>
          <w:szCs w:val="22"/>
          <w:lang w:val="nl-NL"/>
        </w:rPr>
        <w:tab/>
      </w:r>
      <w:r w:rsidR="009C3FBA" w:rsidRPr="00ED6E91">
        <w:rPr>
          <w:rFonts w:ascii="Arial" w:hAnsi="Arial"/>
          <w:sz w:val="22"/>
          <w:szCs w:val="22"/>
          <w:lang w:val="nl-NL"/>
        </w:rPr>
        <w:tab/>
        <w:t xml:space="preserve">Bankrekeningnr. : </w:t>
      </w:r>
      <w:r w:rsidR="009C3FBA" w:rsidRPr="00ED6E91">
        <w:rPr>
          <w:rFonts w:ascii="Arial" w:hAnsi="Arial"/>
          <w:sz w:val="22"/>
          <w:szCs w:val="22"/>
          <w:lang w:val="nl-NL"/>
        </w:rPr>
        <w:tab/>
      </w:r>
    </w:p>
    <w:p w14:paraId="67A3D589" w14:textId="77777777" w:rsidR="0053554B" w:rsidRDefault="0053554B" w:rsidP="009C3FBA">
      <w:pPr>
        <w:tabs>
          <w:tab w:val="right" w:leader="dot" w:pos="4111"/>
          <w:tab w:val="left" w:pos="4253"/>
          <w:tab w:val="right" w:leader="dot" w:pos="8931"/>
        </w:tabs>
        <w:outlineLvl w:val="0"/>
        <w:rPr>
          <w:rFonts w:ascii="Arial" w:hAnsi="Arial" w:cs="Arial"/>
          <w:sz w:val="22"/>
          <w:szCs w:val="22"/>
          <w:lang w:val="nl-NL"/>
        </w:rPr>
      </w:pPr>
    </w:p>
    <w:p w14:paraId="1343E42E" w14:textId="77777777" w:rsidR="0053554B" w:rsidRDefault="0053554B" w:rsidP="0053554B">
      <w:pPr>
        <w:tabs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  <w:r w:rsidRPr="0053554B">
        <w:rPr>
          <w:rFonts w:ascii="Arial" w:hAnsi="Arial"/>
          <w:sz w:val="22"/>
          <w:szCs w:val="22"/>
          <w:lang w:val="nl-NL"/>
        </w:rPr>
        <w:t>Rijksregisternummer</w:t>
      </w:r>
      <w:r>
        <w:rPr>
          <w:rFonts w:ascii="Arial" w:hAnsi="Arial"/>
          <w:sz w:val="22"/>
          <w:szCs w:val="22"/>
          <w:lang w:val="nl-NL"/>
        </w:rPr>
        <w:t xml:space="preserve"> </w:t>
      </w:r>
      <w:r w:rsidRPr="0053554B">
        <w:rPr>
          <w:rFonts w:ascii="Arial" w:hAnsi="Arial"/>
          <w:sz w:val="22"/>
          <w:szCs w:val="22"/>
          <w:lang w:val="nl-NL"/>
        </w:rPr>
        <w:t>:</w:t>
      </w:r>
      <w:r>
        <w:rPr>
          <w:rFonts w:ascii="Arial" w:hAnsi="Arial"/>
          <w:sz w:val="22"/>
          <w:szCs w:val="22"/>
          <w:lang w:val="nl-NL"/>
        </w:rPr>
        <w:t xml:space="preserve"> </w:t>
      </w:r>
      <w:r>
        <w:rPr>
          <w:rFonts w:ascii="Arial" w:hAnsi="Arial"/>
          <w:sz w:val="22"/>
          <w:szCs w:val="22"/>
          <w:lang w:val="nl-NL"/>
        </w:rPr>
        <w:tab/>
      </w:r>
    </w:p>
    <w:p w14:paraId="2E957268" w14:textId="77777777" w:rsidR="004A6C28" w:rsidRDefault="004A6C28" w:rsidP="0053554B">
      <w:pPr>
        <w:tabs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</w:p>
    <w:p w14:paraId="3652D460" w14:textId="77777777" w:rsidR="004A6C28" w:rsidRDefault="004A6C28" w:rsidP="0053554B">
      <w:pPr>
        <w:tabs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  <w:proofErr w:type="spellStart"/>
      <w:r>
        <w:rPr>
          <w:rFonts w:ascii="Arial" w:hAnsi="Arial"/>
          <w:sz w:val="22"/>
          <w:szCs w:val="22"/>
          <w:lang w:val="nl-NL"/>
        </w:rPr>
        <w:t>BTW-nummer</w:t>
      </w:r>
      <w:proofErr w:type="spellEnd"/>
      <w:r>
        <w:rPr>
          <w:rFonts w:ascii="Arial" w:hAnsi="Arial"/>
          <w:sz w:val="22"/>
          <w:szCs w:val="22"/>
          <w:lang w:val="nl-NL"/>
        </w:rPr>
        <w:t xml:space="preserve"> (indien van toepassing): </w:t>
      </w:r>
      <w:r>
        <w:rPr>
          <w:rFonts w:ascii="Arial" w:hAnsi="Arial"/>
          <w:sz w:val="22"/>
          <w:szCs w:val="22"/>
          <w:lang w:val="nl-NL"/>
        </w:rPr>
        <w:tab/>
      </w:r>
    </w:p>
    <w:p w14:paraId="22AA437D" w14:textId="77777777" w:rsidR="009F0083" w:rsidRDefault="009F0083" w:rsidP="0053554B">
      <w:pPr>
        <w:tabs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</w:p>
    <w:p w14:paraId="78EBD95D" w14:textId="77777777" w:rsidR="004B665E" w:rsidRDefault="004B665E" w:rsidP="0053554B">
      <w:pPr>
        <w:tabs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</w:p>
    <w:p w14:paraId="0AFEC584" w14:textId="77777777" w:rsidR="004B665E" w:rsidRDefault="004B665E" w:rsidP="004B6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outlineLvl w:val="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t>Categorie</w:t>
      </w:r>
    </w:p>
    <w:p w14:paraId="6AEC0ED3" w14:textId="77777777" w:rsidR="004B665E" w:rsidRDefault="004B665E" w:rsidP="0053554B">
      <w:pPr>
        <w:tabs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</w:p>
    <w:p w14:paraId="7D01A57E" w14:textId="77777777" w:rsidR="009F0083" w:rsidRDefault="000A6219" w:rsidP="0053554B">
      <w:pPr>
        <w:tabs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t>Duid aan bij welke categorie u hoort :</w:t>
      </w:r>
    </w:p>
    <w:p w14:paraId="4336C1E4" w14:textId="77777777" w:rsidR="008E010B" w:rsidRDefault="008E010B" w:rsidP="0053554B">
      <w:pPr>
        <w:tabs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</w:p>
    <w:p w14:paraId="26B9300E" w14:textId="77777777" w:rsidR="008E010B" w:rsidRDefault="008E010B" w:rsidP="008E010B">
      <w:pPr>
        <w:pStyle w:val="Plattetekst"/>
        <w:numPr>
          <w:ilvl w:val="0"/>
          <w:numId w:val="12"/>
        </w:numPr>
        <w:tabs>
          <w:tab w:val="left" w:pos="400"/>
          <w:tab w:val="left" w:pos="1700"/>
        </w:tabs>
        <w:rPr>
          <w:rFonts w:cs="Arial"/>
          <w:szCs w:val="22"/>
          <w:lang w:val="nl-BE"/>
        </w:rPr>
      </w:pPr>
      <w:r>
        <w:rPr>
          <w:rFonts w:cs="Arial"/>
          <w:szCs w:val="22"/>
          <w:lang w:val="nl-BE"/>
        </w:rPr>
        <w:t xml:space="preserve">Categorie A: </w:t>
      </w:r>
      <w:r>
        <w:rPr>
          <w:rFonts w:cs="Arial"/>
          <w:szCs w:val="22"/>
          <w:lang w:val="nl-BE"/>
        </w:rPr>
        <w:tab/>
        <w:t>Kalmthout:</w:t>
      </w:r>
      <w:r w:rsidR="00230E23">
        <w:rPr>
          <w:rFonts w:cs="Arial"/>
          <w:szCs w:val="22"/>
          <w:lang w:val="nl-BE"/>
        </w:rPr>
        <w:t xml:space="preserve"> gemeentebestuur en </w:t>
      </w:r>
      <w:r>
        <w:rPr>
          <w:rFonts w:cs="Arial"/>
          <w:szCs w:val="22"/>
          <w:lang w:val="nl-BE"/>
        </w:rPr>
        <w:t>adviesraden;</w:t>
      </w:r>
    </w:p>
    <w:p w14:paraId="297555F7" w14:textId="77777777" w:rsidR="008E010B" w:rsidRDefault="008E010B" w:rsidP="008E010B">
      <w:pPr>
        <w:pStyle w:val="Plattetekst"/>
        <w:numPr>
          <w:ilvl w:val="0"/>
          <w:numId w:val="12"/>
        </w:numPr>
        <w:tabs>
          <w:tab w:val="left" w:pos="400"/>
          <w:tab w:val="left" w:pos="1700"/>
        </w:tabs>
        <w:rPr>
          <w:rFonts w:cs="Arial"/>
          <w:szCs w:val="22"/>
          <w:lang w:val="nl-BE"/>
        </w:rPr>
      </w:pPr>
      <w:r>
        <w:rPr>
          <w:rFonts w:cs="Arial"/>
          <w:szCs w:val="22"/>
          <w:lang w:val="nl-BE"/>
        </w:rPr>
        <w:t xml:space="preserve">Categorie B: </w:t>
      </w:r>
      <w:r>
        <w:rPr>
          <w:rFonts w:cs="Arial"/>
          <w:szCs w:val="22"/>
          <w:lang w:val="nl-BE"/>
        </w:rPr>
        <w:tab/>
      </w:r>
      <w:r w:rsidR="00230E23">
        <w:rPr>
          <w:rFonts w:cs="Arial"/>
          <w:szCs w:val="22"/>
          <w:lang w:val="nl-BE"/>
        </w:rPr>
        <w:t>Kalmthout: erkende Kalmthoutse jeugd</w:t>
      </w:r>
      <w:r>
        <w:rPr>
          <w:rFonts w:cs="Arial"/>
          <w:szCs w:val="22"/>
          <w:lang w:val="nl-BE"/>
        </w:rPr>
        <w:t>verenigingen</w:t>
      </w:r>
      <w:r w:rsidR="00230E23">
        <w:rPr>
          <w:rFonts w:cs="Arial"/>
          <w:szCs w:val="22"/>
          <w:lang w:val="nl-BE"/>
        </w:rPr>
        <w:t>;</w:t>
      </w:r>
    </w:p>
    <w:p w14:paraId="156FA625" w14:textId="77777777" w:rsidR="00230E23" w:rsidRDefault="008E010B" w:rsidP="00230E23">
      <w:pPr>
        <w:pStyle w:val="Plattetekst"/>
        <w:numPr>
          <w:ilvl w:val="0"/>
          <w:numId w:val="12"/>
        </w:numPr>
        <w:tabs>
          <w:tab w:val="left" w:pos="400"/>
          <w:tab w:val="left" w:pos="1700"/>
          <w:tab w:val="left" w:pos="2127"/>
        </w:tabs>
        <w:rPr>
          <w:rFonts w:cs="Arial"/>
          <w:szCs w:val="22"/>
          <w:lang w:val="nl-BE"/>
        </w:rPr>
      </w:pPr>
      <w:r w:rsidRPr="00634034">
        <w:rPr>
          <w:rFonts w:cs="Arial"/>
          <w:szCs w:val="22"/>
          <w:lang w:val="nl-BE"/>
        </w:rPr>
        <w:t xml:space="preserve">Categorie C: </w:t>
      </w:r>
      <w:r w:rsidRPr="00634034">
        <w:rPr>
          <w:rFonts w:cs="Arial"/>
          <w:szCs w:val="22"/>
          <w:lang w:val="nl-BE"/>
        </w:rPr>
        <w:tab/>
      </w:r>
      <w:r>
        <w:rPr>
          <w:rFonts w:cs="Arial"/>
          <w:szCs w:val="22"/>
          <w:lang w:val="nl-BE"/>
        </w:rPr>
        <w:t xml:space="preserve">Kalmthout: </w:t>
      </w:r>
      <w:r w:rsidR="00230E23">
        <w:rPr>
          <w:rFonts w:cs="Arial"/>
          <w:szCs w:val="22"/>
          <w:lang w:val="nl-BE"/>
        </w:rPr>
        <w:t>verenigingen erkend door een Kalmthoutse adviesraad en</w:t>
      </w:r>
    </w:p>
    <w:p w14:paraId="7745A2DE" w14:textId="77777777" w:rsidR="008E010B" w:rsidRDefault="00230E23" w:rsidP="00230E23">
      <w:pPr>
        <w:pStyle w:val="Plattetekst"/>
        <w:tabs>
          <w:tab w:val="left" w:pos="400"/>
          <w:tab w:val="left" w:pos="1700"/>
          <w:tab w:val="left" w:pos="2127"/>
        </w:tabs>
        <w:ind w:left="720"/>
        <w:rPr>
          <w:rFonts w:cs="Arial"/>
          <w:szCs w:val="22"/>
          <w:lang w:val="nl-BE"/>
        </w:rPr>
      </w:pPr>
      <w:r>
        <w:rPr>
          <w:rFonts w:cs="Arial"/>
          <w:szCs w:val="22"/>
          <w:lang w:val="nl-BE"/>
        </w:rPr>
        <w:tab/>
      </w:r>
      <w:r>
        <w:rPr>
          <w:rFonts w:cs="Arial"/>
          <w:szCs w:val="22"/>
          <w:lang w:val="nl-BE"/>
        </w:rPr>
        <w:tab/>
        <w:t>Kalmthoutse scholen;</w:t>
      </w:r>
    </w:p>
    <w:p w14:paraId="45861F27" w14:textId="77777777" w:rsidR="00230E23" w:rsidRDefault="008E010B" w:rsidP="008E010B">
      <w:pPr>
        <w:pStyle w:val="Plattetekst"/>
        <w:numPr>
          <w:ilvl w:val="0"/>
          <w:numId w:val="12"/>
        </w:numPr>
        <w:tabs>
          <w:tab w:val="left" w:pos="400"/>
          <w:tab w:val="left" w:pos="1700"/>
        </w:tabs>
        <w:rPr>
          <w:rFonts w:cs="Arial"/>
          <w:szCs w:val="22"/>
          <w:lang w:val="nl-BE"/>
        </w:rPr>
      </w:pPr>
      <w:r w:rsidRPr="00634034">
        <w:rPr>
          <w:rFonts w:cs="Arial"/>
          <w:szCs w:val="22"/>
          <w:lang w:val="nl-BE"/>
        </w:rPr>
        <w:t xml:space="preserve">Categorie D: </w:t>
      </w:r>
      <w:r w:rsidRPr="00634034">
        <w:rPr>
          <w:rFonts w:cs="Arial"/>
          <w:szCs w:val="22"/>
          <w:lang w:val="nl-BE"/>
        </w:rPr>
        <w:tab/>
      </w:r>
      <w:r w:rsidR="00230E23">
        <w:rPr>
          <w:rFonts w:cs="Arial"/>
          <w:szCs w:val="22"/>
          <w:lang w:val="nl-BE"/>
        </w:rPr>
        <w:t>Kalmthout alle andere verenigingen en non-profit-groepen;</w:t>
      </w:r>
    </w:p>
    <w:p w14:paraId="4565E26D" w14:textId="77777777" w:rsidR="00230E23" w:rsidRDefault="00230E23" w:rsidP="008E010B">
      <w:pPr>
        <w:pStyle w:val="Plattetekst"/>
        <w:numPr>
          <w:ilvl w:val="0"/>
          <w:numId w:val="12"/>
        </w:numPr>
        <w:tabs>
          <w:tab w:val="left" w:pos="400"/>
          <w:tab w:val="left" w:pos="1700"/>
        </w:tabs>
        <w:rPr>
          <w:rFonts w:cs="Arial"/>
          <w:szCs w:val="22"/>
          <w:lang w:val="nl-BE"/>
        </w:rPr>
      </w:pPr>
      <w:r>
        <w:rPr>
          <w:rFonts w:cs="Arial"/>
          <w:szCs w:val="22"/>
          <w:lang w:val="nl-BE"/>
        </w:rPr>
        <w:t>Categorie E:</w:t>
      </w:r>
      <w:r>
        <w:rPr>
          <w:rFonts w:cs="Arial"/>
          <w:szCs w:val="22"/>
          <w:lang w:val="nl-BE"/>
        </w:rPr>
        <w:tab/>
        <w:t>N</w:t>
      </w:r>
      <w:r w:rsidR="008E010B">
        <w:rPr>
          <w:rFonts w:cs="Arial"/>
          <w:szCs w:val="22"/>
          <w:lang w:val="nl-BE"/>
        </w:rPr>
        <w:t>iet behorend tot categorie A, B</w:t>
      </w:r>
      <w:r>
        <w:rPr>
          <w:rFonts w:cs="Arial"/>
          <w:szCs w:val="22"/>
          <w:lang w:val="nl-BE"/>
        </w:rPr>
        <w:t>, C en D, natuurlijke personen,</w:t>
      </w:r>
    </w:p>
    <w:p w14:paraId="70AC3F78" w14:textId="77777777" w:rsidR="008E010B" w:rsidRDefault="00230E23" w:rsidP="00230E23">
      <w:pPr>
        <w:pStyle w:val="Plattetekst"/>
        <w:tabs>
          <w:tab w:val="left" w:pos="400"/>
          <w:tab w:val="left" w:pos="1700"/>
        </w:tabs>
        <w:ind w:left="720"/>
        <w:rPr>
          <w:rFonts w:cs="Arial"/>
          <w:szCs w:val="22"/>
          <w:lang w:val="nl-BE"/>
        </w:rPr>
      </w:pPr>
      <w:r>
        <w:rPr>
          <w:rFonts w:cs="Arial"/>
          <w:szCs w:val="22"/>
          <w:lang w:val="nl-BE"/>
        </w:rPr>
        <w:tab/>
      </w:r>
      <w:r>
        <w:rPr>
          <w:rFonts w:cs="Arial"/>
          <w:szCs w:val="22"/>
          <w:lang w:val="nl-BE"/>
        </w:rPr>
        <w:tab/>
      </w:r>
      <w:r w:rsidR="008E010B">
        <w:rPr>
          <w:rFonts w:cs="Arial"/>
          <w:szCs w:val="22"/>
          <w:lang w:val="nl-BE"/>
        </w:rPr>
        <w:t xml:space="preserve">verenigingen, instellingen en </w:t>
      </w:r>
      <w:proofErr w:type="spellStart"/>
      <w:r w:rsidR="008E010B">
        <w:rPr>
          <w:rFonts w:cs="Arial"/>
          <w:szCs w:val="22"/>
          <w:lang w:val="nl-BE"/>
        </w:rPr>
        <w:t>profit-sector</w:t>
      </w:r>
      <w:proofErr w:type="spellEnd"/>
      <w:r w:rsidR="008E010B">
        <w:rPr>
          <w:rFonts w:cs="Arial"/>
          <w:szCs w:val="22"/>
          <w:lang w:val="nl-BE"/>
        </w:rPr>
        <w:t>.</w:t>
      </w:r>
    </w:p>
    <w:p w14:paraId="1B0BD090" w14:textId="77777777" w:rsidR="00A44A19" w:rsidRDefault="00A44A19" w:rsidP="00A44A19">
      <w:pPr>
        <w:pStyle w:val="Plattetekst"/>
        <w:tabs>
          <w:tab w:val="left" w:pos="400"/>
          <w:tab w:val="left" w:pos="1700"/>
        </w:tabs>
        <w:rPr>
          <w:rFonts w:cs="Arial"/>
          <w:szCs w:val="22"/>
          <w:lang w:val="nl-BE"/>
        </w:rPr>
      </w:pPr>
    </w:p>
    <w:p w14:paraId="2F4CE26E" w14:textId="77777777" w:rsidR="00A44A19" w:rsidRPr="00A44A19" w:rsidRDefault="00555156" w:rsidP="00A44A19">
      <w:pPr>
        <w:tabs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t>Naam v</w:t>
      </w:r>
      <w:r w:rsidR="00A44A19" w:rsidRPr="00A44A19">
        <w:rPr>
          <w:rFonts w:ascii="Arial" w:hAnsi="Arial"/>
          <w:sz w:val="22"/>
          <w:szCs w:val="22"/>
          <w:lang w:val="nl-NL"/>
        </w:rPr>
        <w:t>ereniging / instelling</w:t>
      </w:r>
      <w:r w:rsidR="00A44A19">
        <w:rPr>
          <w:rFonts w:ascii="Arial" w:hAnsi="Arial"/>
          <w:sz w:val="22"/>
          <w:szCs w:val="22"/>
          <w:lang w:val="nl-NL"/>
        </w:rPr>
        <w:t xml:space="preserve"> </w:t>
      </w:r>
      <w:r w:rsidR="00A44A19" w:rsidRPr="00A44A19">
        <w:rPr>
          <w:rFonts w:ascii="Arial" w:hAnsi="Arial"/>
          <w:sz w:val="22"/>
          <w:szCs w:val="22"/>
          <w:lang w:val="nl-NL"/>
        </w:rPr>
        <w:t xml:space="preserve">: </w:t>
      </w:r>
      <w:r w:rsidR="00A44A19">
        <w:rPr>
          <w:rFonts w:ascii="Arial" w:hAnsi="Arial"/>
          <w:sz w:val="22"/>
          <w:szCs w:val="22"/>
          <w:lang w:val="nl-NL"/>
        </w:rPr>
        <w:tab/>
      </w:r>
    </w:p>
    <w:p w14:paraId="33975FB1" w14:textId="77777777" w:rsidR="004B665E" w:rsidRDefault="004B665E" w:rsidP="004B665E">
      <w:pPr>
        <w:pStyle w:val="Plattetekst"/>
        <w:tabs>
          <w:tab w:val="left" w:pos="400"/>
          <w:tab w:val="left" w:pos="1700"/>
        </w:tabs>
        <w:ind w:left="360"/>
        <w:rPr>
          <w:rFonts w:cs="Arial"/>
          <w:szCs w:val="22"/>
          <w:lang w:val="nl-BE"/>
        </w:rPr>
      </w:pPr>
    </w:p>
    <w:p w14:paraId="513ED8F3" w14:textId="77777777" w:rsidR="00F52D63" w:rsidRPr="00F97A0A" w:rsidRDefault="00F52D63" w:rsidP="00E74FE6">
      <w:pPr>
        <w:tabs>
          <w:tab w:val="right" w:leader="dot" w:pos="4111"/>
          <w:tab w:val="left" w:pos="4253"/>
          <w:tab w:val="right" w:leader="dot" w:pos="8931"/>
        </w:tabs>
        <w:outlineLvl w:val="0"/>
        <w:rPr>
          <w:sz w:val="22"/>
          <w:szCs w:val="22"/>
          <w:lang w:val="nl-NL"/>
        </w:rPr>
      </w:pPr>
    </w:p>
    <w:p w14:paraId="7315BF56" w14:textId="77777777" w:rsidR="00F97A0A" w:rsidRPr="00F97A0A" w:rsidRDefault="00F97A0A" w:rsidP="00F97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  <w:r w:rsidRPr="00F97A0A">
        <w:rPr>
          <w:rFonts w:ascii="Arial" w:hAnsi="Arial"/>
          <w:sz w:val="24"/>
          <w:szCs w:val="24"/>
        </w:rPr>
        <w:t>Omschrijving activiteit</w:t>
      </w:r>
    </w:p>
    <w:p w14:paraId="245A3703" w14:textId="77777777" w:rsidR="00DB7146" w:rsidRDefault="00DB7146" w:rsidP="00DB7146">
      <w:pPr>
        <w:rPr>
          <w:rFonts w:ascii="Arial" w:hAnsi="Arial"/>
          <w:sz w:val="24"/>
        </w:rPr>
      </w:pPr>
    </w:p>
    <w:p w14:paraId="33FD2FCE" w14:textId="77777777" w:rsidR="00F97A0A" w:rsidRDefault="00F97A0A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Naam van de activiteit :</w:t>
      </w:r>
      <w:r>
        <w:rPr>
          <w:rFonts w:ascii="Arial" w:hAnsi="Arial"/>
          <w:sz w:val="22"/>
          <w:szCs w:val="22"/>
        </w:rPr>
        <w:tab/>
      </w:r>
    </w:p>
    <w:p w14:paraId="131FB0C7" w14:textId="77777777" w:rsidR="00F97A0A" w:rsidRDefault="00F97A0A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41CD8BF3" w14:textId="77777777" w:rsidR="00F97A0A" w:rsidRDefault="00F97A0A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Omschrijving van de activiteit :</w:t>
      </w:r>
      <w:r w:rsidR="000A621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br/>
      </w:r>
    </w:p>
    <w:p w14:paraId="057EB1F6" w14:textId="77777777" w:rsidR="00F97A0A" w:rsidRDefault="00F97A0A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br/>
      </w:r>
    </w:p>
    <w:p w14:paraId="687DE52F" w14:textId="77777777" w:rsidR="00F97A0A" w:rsidRDefault="00F97A0A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br/>
      </w:r>
    </w:p>
    <w:p w14:paraId="40CE2C78" w14:textId="77777777" w:rsidR="00F52D63" w:rsidRDefault="00F97A0A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408CBCC1" w14:textId="77777777" w:rsidR="00F52D63" w:rsidRDefault="00F52D63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723204B0" w14:textId="77777777" w:rsidR="006C7431" w:rsidRDefault="006C7431">
      <w:pPr>
        <w:rPr>
          <w:rFonts w:ascii="Arial" w:hAnsi="Arial"/>
          <w:sz w:val="22"/>
          <w:szCs w:val="22"/>
        </w:rPr>
      </w:pPr>
    </w:p>
    <w:p w14:paraId="03EAC635" w14:textId="77777777" w:rsidR="006C7431" w:rsidRDefault="006C7431">
      <w:pPr>
        <w:rPr>
          <w:rFonts w:ascii="Arial" w:hAnsi="Arial"/>
          <w:sz w:val="22"/>
          <w:szCs w:val="22"/>
        </w:rPr>
        <w:sectPr w:rsidR="006C7431" w:rsidSect="006C7431">
          <w:headerReference w:type="default" r:id="rId7"/>
          <w:footerReference w:type="default" r:id="rId8"/>
          <w:pgSz w:w="11906" w:h="16838"/>
          <w:pgMar w:top="2552" w:right="1418" w:bottom="1559" w:left="1361" w:header="705" w:footer="663" w:gutter="0"/>
          <w:cols w:space="708"/>
          <w:docGrid w:linePitch="360"/>
        </w:sectPr>
      </w:pPr>
    </w:p>
    <w:p w14:paraId="60C292E1" w14:textId="77777777" w:rsidR="00902D61" w:rsidRDefault="00902D61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2389A159" w14:textId="77777777" w:rsidR="00F97A0A" w:rsidRPr="00F97A0A" w:rsidRDefault="00F97A0A" w:rsidP="00F97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rPr>
          <w:rFonts w:ascii="Arial" w:hAnsi="Arial"/>
          <w:sz w:val="24"/>
          <w:szCs w:val="24"/>
        </w:rPr>
      </w:pPr>
      <w:r w:rsidRPr="00F97A0A">
        <w:rPr>
          <w:rFonts w:ascii="Arial" w:hAnsi="Arial"/>
          <w:sz w:val="24"/>
          <w:szCs w:val="24"/>
        </w:rPr>
        <w:t xml:space="preserve">Gewenste </w:t>
      </w:r>
      <w:r>
        <w:rPr>
          <w:rFonts w:ascii="Arial" w:hAnsi="Arial"/>
          <w:sz w:val="24"/>
          <w:szCs w:val="24"/>
        </w:rPr>
        <w:t>huurperiode</w:t>
      </w:r>
    </w:p>
    <w:p w14:paraId="71FFA47A" w14:textId="77777777" w:rsidR="00F97A0A" w:rsidRPr="00902D61" w:rsidRDefault="00F97A0A" w:rsidP="00902D61"/>
    <w:p w14:paraId="7755D1A8" w14:textId="77777777" w:rsidR="006B0DB6" w:rsidRDefault="006B0DB6" w:rsidP="00902D61">
      <w:p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 </w:t>
      </w:r>
      <w:r w:rsidR="00C72552">
        <w:rPr>
          <w:rFonts w:ascii="Arial" w:hAnsi="Arial"/>
          <w:sz w:val="22"/>
          <w:szCs w:val="22"/>
        </w:rPr>
        <w:t xml:space="preserve">aanvrager / </w:t>
      </w:r>
      <w:r>
        <w:rPr>
          <w:rFonts w:ascii="Arial" w:hAnsi="Arial"/>
          <w:sz w:val="22"/>
          <w:szCs w:val="22"/>
        </w:rPr>
        <w:t xml:space="preserve">vereniging wenst gebruik te maken van </w:t>
      </w:r>
      <w:r w:rsidR="00230E23">
        <w:rPr>
          <w:rFonts w:ascii="Arial" w:hAnsi="Arial"/>
          <w:sz w:val="22"/>
          <w:szCs w:val="22"/>
        </w:rPr>
        <w:t>Domein Diesterweg</w:t>
      </w:r>
    </w:p>
    <w:p w14:paraId="32590541" w14:textId="77777777" w:rsidR="00BA1DC8" w:rsidRDefault="00BA1DC8" w:rsidP="00902D61">
      <w:pPr>
        <w:tabs>
          <w:tab w:val="right" w:leader="dot" w:pos="8931"/>
        </w:tabs>
        <w:rPr>
          <w:rFonts w:ascii="Arial" w:hAnsi="Arial"/>
          <w:i/>
          <w:sz w:val="22"/>
          <w:szCs w:val="22"/>
        </w:rPr>
      </w:pPr>
      <w:r w:rsidRPr="00BA1DC8">
        <w:rPr>
          <w:rFonts w:ascii="Arial" w:hAnsi="Arial"/>
          <w:i/>
          <w:sz w:val="22"/>
          <w:szCs w:val="22"/>
        </w:rPr>
        <w:t>(aanduiden wat van toepassing is)</w:t>
      </w:r>
    </w:p>
    <w:p w14:paraId="1C2B65C2" w14:textId="77777777" w:rsidR="00BA1DC8" w:rsidRPr="00BA1DC8" w:rsidRDefault="00BA1DC8" w:rsidP="00902D61">
      <w:pPr>
        <w:tabs>
          <w:tab w:val="right" w:leader="dot" w:pos="8931"/>
        </w:tabs>
        <w:rPr>
          <w:rFonts w:ascii="Arial" w:hAnsi="Arial"/>
          <w:i/>
          <w:sz w:val="22"/>
          <w:szCs w:val="22"/>
        </w:rPr>
      </w:pPr>
    </w:p>
    <w:p w14:paraId="47EB8078" w14:textId="77777777" w:rsidR="00230E23" w:rsidRPr="00230E23" w:rsidRDefault="00230E23" w:rsidP="00230E23">
      <w:pPr>
        <w:tabs>
          <w:tab w:val="right" w:leader="dot" w:pos="8931"/>
        </w:tabs>
        <w:rPr>
          <w:rFonts w:ascii="Arial" w:hAnsi="Arial"/>
          <w:sz w:val="22"/>
          <w:szCs w:val="22"/>
        </w:rPr>
      </w:pPr>
      <w:r w:rsidRPr="00230E23">
        <w:rPr>
          <w:rFonts w:ascii="Arial" w:hAnsi="Arial"/>
          <w:sz w:val="22"/>
          <w:szCs w:val="22"/>
        </w:rPr>
        <w:t>Dag</w:t>
      </w:r>
    </w:p>
    <w:p w14:paraId="30AC4FE4" w14:textId="77777777" w:rsidR="00230E23" w:rsidRDefault="00230E23" w:rsidP="00230E23">
      <w:pPr>
        <w:pStyle w:val="Lijstalinea"/>
        <w:numPr>
          <w:ilvl w:val="0"/>
          <w:numId w:val="11"/>
        </w:num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Buitenomgeving met toiletten</w:t>
      </w:r>
      <w:r w:rsidR="00D05647">
        <w:rPr>
          <w:rFonts w:ascii="Arial" w:hAnsi="Arial"/>
          <w:sz w:val="22"/>
          <w:szCs w:val="22"/>
        </w:rPr>
        <w:t>*</w:t>
      </w:r>
    </w:p>
    <w:p w14:paraId="5D819E91" w14:textId="77777777" w:rsidR="00230E23" w:rsidRPr="00230E23" w:rsidRDefault="00230E23" w:rsidP="00230E23">
      <w:pPr>
        <w:pStyle w:val="Lijstalinea"/>
        <w:numPr>
          <w:ilvl w:val="0"/>
          <w:numId w:val="11"/>
        </w:num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Buitenomgeving en polyvalente zaal</w:t>
      </w:r>
    </w:p>
    <w:p w14:paraId="50ACF81E" w14:textId="77777777" w:rsidR="00BA1DC8" w:rsidRDefault="00BA1DC8" w:rsidP="00902D61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16B76FC4" w14:textId="77777777" w:rsidR="00230E23" w:rsidRPr="00230E23" w:rsidRDefault="00230E23" w:rsidP="00230E23">
      <w:pPr>
        <w:tabs>
          <w:tab w:val="right" w:leader="dot" w:pos="8931"/>
        </w:tabs>
        <w:rPr>
          <w:rFonts w:ascii="Arial" w:hAnsi="Arial"/>
          <w:sz w:val="22"/>
          <w:szCs w:val="22"/>
        </w:rPr>
      </w:pPr>
      <w:r w:rsidRPr="00230E23">
        <w:rPr>
          <w:rFonts w:ascii="Arial" w:hAnsi="Arial"/>
          <w:sz w:val="22"/>
          <w:szCs w:val="22"/>
        </w:rPr>
        <w:t>Weekend (vrijdag t.e.m. zondag)</w:t>
      </w:r>
    </w:p>
    <w:p w14:paraId="16477604" w14:textId="77777777" w:rsidR="00230E23" w:rsidRDefault="00230E23" w:rsidP="00230E23">
      <w:pPr>
        <w:pStyle w:val="Lijstalinea"/>
        <w:numPr>
          <w:ilvl w:val="0"/>
          <w:numId w:val="11"/>
        </w:num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Buitenomgeving met toiletten</w:t>
      </w:r>
      <w:r w:rsidR="00D05647">
        <w:rPr>
          <w:rFonts w:ascii="Arial" w:hAnsi="Arial"/>
          <w:sz w:val="22"/>
          <w:szCs w:val="22"/>
        </w:rPr>
        <w:t>*</w:t>
      </w:r>
    </w:p>
    <w:p w14:paraId="4E8739B0" w14:textId="77777777" w:rsidR="00230E23" w:rsidRPr="00230E23" w:rsidRDefault="00230E23" w:rsidP="00230E23">
      <w:pPr>
        <w:pStyle w:val="Lijstalinea"/>
        <w:numPr>
          <w:ilvl w:val="0"/>
          <w:numId w:val="11"/>
        </w:num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Buitenomgeving en polyvalente zaal</w:t>
      </w:r>
    </w:p>
    <w:p w14:paraId="34BD04A8" w14:textId="77777777" w:rsidR="00230E23" w:rsidRPr="00230E23" w:rsidRDefault="00230E23" w:rsidP="00230E23">
      <w:pPr>
        <w:tabs>
          <w:tab w:val="right" w:leader="dot" w:pos="8931"/>
        </w:tabs>
        <w:ind w:left="360"/>
        <w:rPr>
          <w:rFonts w:ascii="Arial" w:hAnsi="Arial"/>
          <w:sz w:val="22"/>
          <w:szCs w:val="22"/>
        </w:rPr>
      </w:pPr>
    </w:p>
    <w:p w14:paraId="52687433" w14:textId="77777777" w:rsidR="00BA1DC8" w:rsidRPr="00BA1DC8" w:rsidRDefault="00BA1DC8" w:rsidP="00BA1DC8">
      <w:pPr>
        <w:pStyle w:val="Lijstalinea"/>
        <w:rPr>
          <w:rFonts w:ascii="Arial" w:hAnsi="Arial"/>
          <w:sz w:val="22"/>
          <w:szCs w:val="22"/>
        </w:rPr>
      </w:pPr>
    </w:p>
    <w:p w14:paraId="0C3EBA32" w14:textId="77777777" w:rsidR="00BA1DC8" w:rsidRDefault="00BA1DC8" w:rsidP="00BA1DC8">
      <w:p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Datum: </w:t>
      </w:r>
      <w:r>
        <w:rPr>
          <w:rFonts w:ascii="Arial" w:hAnsi="Arial"/>
          <w:sz w:val="22"/>
          <w:szCs w:val="22"/>
        </w:rPr>
        <w:tab/>
      </w:r>
    </w:p>
    <w:p w14:paraId="5D79D8B1" w14:textId="77777777" w:rsidR="00D05647" w:rsidRDefault="00D05647" w:rsidP="00BA1DC8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267AF7E9" w14:textId="77777777" w:rsidR="00792415" w:rsidRPr="00C628E9" w:rsidRDefault="005606AB" w:rsidP="005606AB">
      <w:pPr>
        <w:tabs>
          <w:tab w:val="right" w:leader="dot" w:pos="8931"/>
        </w:tabs>
        <w:rPr>
          <w:rFonts w:ascii="Arial" w:hAnsi="Arial"/>
          <w:i/>
          <w:sz w:val="22"/>
          <w:szCs w:val="22"/>
        </w:rPr>
      </w:pPr>
      <w:r w:rsidRPr="00C628E9">
        <w:rPr>
          <w:rFonts w:ascii="Arial" w:hAnsi="Arial"/>
          <w:i/>
          <w:sz w:val="22"/>
          <w:szCs w:val="22"/>
        </w:rPr>
        <w:t>*indien j</w:t>
      </w:r>
      <w:r w:rsidR="00C628E9" w:rsidRPr="00C628E9">
        <w:rPr>
          <w:rFonts w:ascii="Arial" w:hAnsi="Arial"/>
          <w:i/>
          <w:sz w:val="22"/>
          <w:szCs w:val="22"/>
        </w:rPr>
        <w:t>ouw evenement</w:t>
      </w:r>
      <w:r w:rsidRPr="00C628E9">
        <w:rPr>
          <w:rFonts w:ascii="Arial" w:hAnsi="Arial"/>
          <w:i/>
          <w:sz w:val="22"/>
          <w:szCs w:val="22"/>
        </w:rPr>
        <w:t xml:space="preserve"> elektriciteit</w:t>
      </w:r>
      <w:r w:rsidR="00C628E9" w:rsidRPr="00C628E9">
        <w:rPr>
          <w:rFonts w:ascii="Arial" w:hAnsi="Arial"/>
          <w:i/>
          <w:sz w:val="22"/>
          <w:szCs w:val="22"/>
        </w:rPr>
        <w:t xml:space="preserve"> vereist</w:t>
      </w:r>
      <w:r w:rsidRPr="00C628E9">
        <w:rPr>
          <w:rFonts w:ascii="Arial" w:hAnsi="Arial"/>
          <w:i/>
          <w:sz w:val="22"/>
          <w:szCs w:val="22"/>
        </w:rPr>
        <w:t>, dien je de polyvalente zaal mee te huren</w:t>
      </w:r>
      <w:r w:rsidR="00BA1DC8" w:rsidRPr="00C628E9">
        <w:rPr>
          <w:rFonts w:ascii="Arial" w:hAnsi="Arial"/>
          <w:i/>
          <w:sz w:val="22"/>
          <w:szCs w:val="22"/>
        </w:rPr>
        <w:br/>
      </w:r>
    </w:p>
    <w:p w14:paraId="568577EA" w14:textId="77777777" w:rsidR="004B665E" w:rsidRDefault="004B665E" w:rsidP="00BA1DC8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595636C8" w14:textId="77777777" w:rsidR="00816A29" w:rsidRPr="00816A29" w:rsidRDefault="00816A29" w:rsidP="0081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2835"/>
          <w:tab w:val="left" w:pos="2977"/>
          <w:tab w:val="right" w:leader="dot" w:pos="8931"/>
        </w:tabs>
        <w:rPr>
          <w:rFonts w:ascii="Arial" w:hAnsi="Arial"/>
          <w:sz w:val="24"/>
          <w:szCs w:val="24"/>
        </w:rPr>
      </w:pPr>
      <w:r w:rsidRPr="00816A29">
        <w:rPr>
          <w:rFonts w:ascii="Arial" w:hAnsi="Arial"/>
          <w:sz w:val="24"/>
          <w:szCs w:val="24"/>
        </w:rPr>
        <w:t>Opmerkingen</w:t>
      </w:r>
    </w:p>
    <w:p w14:paraId="5B806A46" w14:textId="77777777" w:rsidR="004D1419" w:rsidRDefault="004D1419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6879F48A" w14:textId="77777777" w:rsidR="004D1419" w:rsidRDefault="00816A29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29A74EAA" w14:textId="77777777" w:rsidR="00816A29" w:rsidRDefault="00816A29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1281A541" w14:textId="77777777" w:rsidR="00816A29" w:rsidRDefault="00816A29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12AD6BC2" w14:textId="77777777" w:rsidR="00816A29" w:rsidRDefault="00816A29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220BAD59" w14:textId="77777777" w:rsidR="00816A29" w:rsidRDefault="00816A29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3505E7D4" w14:textId="77777777" w:rsidR="00816A29" w:rsidRDefault="00816A29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3E9B8835" w14:textId="77777777" w:rsidR="008A703F" w:rsidRDefault="008A703F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6FC52B13" w14:textId="77777777" w:rsidR="008A703F" w:rsidRPr="008A703F" w:rsidRDefault="008A703F" w:rsidP="008A70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right" w:leader="dot" w:pos="2835"/>
          <w:tab w:val="left" w:pos="2977"/>
          <w:tab w:val="right" w:leader="dot" w:pos="8931"/>
        </w:tabs>
        <w:rPr>
          <w:rFonts w:ascii="Arial" w:hAnsi="Arial"/>
          <w:b/>
          <w:i/>
          <w:sz w:val="24"/>
          <w:szCs w:val="24"/>
        </w:rPr>
      </w:pPr>
      <w:r w:rsidRPr="00F84D29">
        <w:rPr>
          <w:rFonts w:ascii="Arial" w:hAnsi="Arial"/>
          <w:b/>
          <w:sz w:val="24"/>
          <w:szCs w:val="24"/>
        </w:rPr>
        <w:t>Advies van de diensten Vrije tijd</w:t>
      </w:r>
      <w:r>
        <w:rPr>
          <w:rFonts w:ascii="Arial" w:hAnsi="Arial"/>
          <w:b/>
          <w:sz w:val="24"/>
          <w:szCs w:val="24"/>
        </w:rPr>
        <w:t>:</w:t>
      </w:r>
      <w:r w:rsidRPr="008A703F">
        <w:rPr>
          <w:rFonts w:ascii="Arial" w:hAnsi="Arial"/>
          <w:b/>
          <w:i/>
          <w:sz w:val="24"/>
          <w:szCs w:val="24"/>
        </w:rPr>
        <w:t xml:space="preserve"> (in te vullen door de gemeentediensten)</w:t>
      </w:r>
    </w:p>
    <w:p w14:paraId="7A125F3A" w14:textId="77777777" w:rsidR="008A703F" w:rsidRDefault="008A703F" w:rsidP="008A70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right" w:leader="dot" w:pos="2835"/>
          <w:tab w:val="left" w:pos="2977"/>
          <w:tab w:val="right" w:leader="dot" w:pos="8931"/>
        </w:tabs>
        <w:rPr>
          <w:rFonts w:ascii="Arial" w:hAnsi="Arial"/>
          <w:b/>
          <w:sz w:val="24"/>
          <w:szCs w:val="24"/>
        </w:rPr>
      </w:pPr>
    </w:p>
    <w:p w14:paraId="2DDC207E" w14:textId="77777777" w:rsidR="008A703F" w:rsidRDefault="008A703F" w:rsidP="008A70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right" w:leader="dot" w:pos="2835"/>
          <w:tab w:val="left" w:pos="2977"/>
          <w:tab w:val="right" w:leader="dot" w:pos="8931"/>
        </w:tabs>
        <w:rPr>
          <w:rFonts w:ascii="Arial" w:hAnsi="Arial"/>
          <w:b/>
          <w:sz w:val="24"/>
          <w:szCs w:val="24"/>
        </w:rPr>
      </w:pPr>
    </w:p>
    <w:p w14:paraId="70D75551" w14:textId="77777777" w:rsidR="008A703F" w:rsidRDefault="008A703F" w:rsidP="008A70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right" w:leader="dot" w:pos="2835"/>
          <w:tab w:val="left" w:pos="2977"/>
          <w:tab w:val="right" w:leader="dot" w:pos="8931"/>
        </w:tabs>
        <w:rPr>
          <w:rFonts w:ascii="Arial" w:hAnsi="Arial"/>
          <w:sz w:val="22"/>
          <w:szCs w:val="22"/>
        </w:rPr>
      </w:pPr>
    </w:p>
    <w:p w14:paraId="0FF0F293" w14:textId="77777777" w:rsidR="008A703F" w:rsidRDefault="008A703F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2996A57B" w14:textId="77777777" w:rsidR="004A6C28" w:rsidRDefault="004A6C28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13571C61" w14:textId="77777777" w:rsidR="00555156" w:rsidRDefault="00555156" w:rsidP="00555156">
      <w:pPr>
        <w:tabs>
          <w:tab w:val="left" w:pos="5103"/>
          <w:tab w:val="right" w:leader="dot" w:pos="8931"/>
        </w:tabs>
        <w:rPr>
          <w:rFonts w:ascii="Arial" w:hAnsi="Arial"/>
          <w:sz w:val="22"/>
          <w:szCs w:val="22"/>
        </w:rPr>
      </w:pPr>
      <w:r w:rsidRPr="004A6C28">
        <w:rPr>
          <w:rFonts w:ascii="Arial" w:hAnsi="Arial"/>
          <w:sz w:val="22"/>
          <w:szCs w:val="22"/>
        </w:rPr>
        <w:t xml:space="preserve">De gebruiker gaat akkoord met het </w:t>
      </w:r>
      <w:r>
        <w:rPr>
          <w:rFonts w:ascii="Arial" w:hAnsi="Arial"/>
          <w:sz w:val="22"/>
          <w:szCs w:val="22"/>
        </w:rPr>
        <w:t xml:space="preserve">gebruiks- en retributiereglement </w:t>
      </w:r>
      <w:r w:rsidRPr="00555156">
        <w:rPr>
          <w:rFonts w:ascii="Arial" w:hAnsi="Arial"/>
          <w:sz w:val="22"/>
          <w:szCs w:val="22"/>
        </w:rPr>
        <w:t>Domein Diesterweg zoals goedgekeurd door de gemeenteraad in zitting van 15 december 2014.</w:t>
      </w:r>
    </w:p>
    <w:p w14:paraId="0FE86DAA" w14:textId="77777777" w:rsidR="00816A29" w:rsidRDefault="00816A29" w:rsidP="004A6C28">
      <w:pPr>
        <w:tabs>
          <w:tab w:val="left" w:pos="5103"/>
          <w:tab w:val="right" w:leader="dot" w:pos="8931"/>
        </w:tabs>
        <w:rPr>
          <w:rFonts w:ascii="Arial" w:hAnsi="Arial"/>
          <w:sz w:val="22"/>
          <w:szCs w:val="22"/>
        </w:rPr>
      </w:pPr>
    </w:p>
    <w:p w14:paraId="62C3BD9D" w14:textId="77777777" w:rsidR="00816A29" w:rsidRDefault="00816A29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0A4E2C58" w14:textId="77777777" w:rsidR="00816A29" w:rsidRDefault="00816A29" w:rsidP="00816A29">
      <w:pPr>
        <w:tabs>
          <w:tab w:val="left" w:pos="5103"/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Naam en handtekening aanvrager</w:t>
      </w:r>
      <w:r w:rsidR="009A3370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  <w:t>datum aanvraag</w:t>
      </w:r>
      <w:r w:rsidR="009A3370">
        <w:rPr>
          <w:rFonts w:ascii="Arial" w:hAnsi="Arial"/>
          <w:sz w:val="22"/>
          <w:szCs w:val="22"/>
        </w:rPr>
        <w:t>:</w:t>
      </w:r>
    </w:p>
    <w:p w14:paraId="7407EC8E" w14:textId="77777777" w:rsidR="00816A29" w:rsidRDefault="00816A29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6F0AF374" w14:textId="77777777" w:rsidR="00816A29" w:rsidRDefault="00816A29" w:rsidP="00816A29">
      <w:pPr>
        <w:tabs>
          <w:tab w:val="right" w:leader="dot" w:pos="3402"/>
          <w:tab w:val="left" w:pos="5103"/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122A8A53" w14:textId="77777777" w:rsidR="00F97A0A" w:rsidRDefault="00F97A0A" w:rsidP="00DB7146">
      <w:pPr>
        <w:rPr>
          <w:rFonts w:ascii="Arial" w:hAnsi="Arial"/>
          <w:sz w:val="24"/>
        </w:rPr>
      </w:pPr>
    </w:p>
    <w:p w14:paraId="05095C43" w14:textId="061BA04B" w:rsidR="00DB7146" w:rsidRDefault="00DB7146" w:rsidP="00DB7146">
      <w:pPr>
        <w:tabs>
          <w:tab w:val="right" w:leader="dot" w:pos="10206"/>
        </w:tabs>
        <w:rPr>
          <w:rFonts w:ascii="Arial" w:hAnsi="Arial"/>
          <w:sz w:val="24"/>
        </w:rPr>
      </w:pPr>
    </w:p>
    <w:p w14:paraId="6CE11F2E" w14:textId="137621EC" w:rsidR="009D677B" w:rsidRDefault="009D677B" w:rsidP="00DB7146">
      <w:pPr>
        <w:tabs>
          <w:tab w:val="right" w:leader="dot" w:pos="10206"/>
        </w:tabs>
        <w:rPr>
          <w:rFonts w:ascii="Arial" w:hAnsi="Arial"/>
          <w:sz w:val="24"/>
        </w:rPr>
      </w:pPr>
    </w:p>
    <w:p w14:paraId="3600181A" w14:textId="3CA96E38" w:rsidR="009D677B" w:rsidRDefault="009D677B" w:rsidP="00DB7146">
      <w:pPr>
        <w:tabs>
          <w:tab w:val="right" w:leader="dot" w:pos="10206"/>
        </w:tabs>
        <w:rPr>
          <w:rFonts w:ascii="Arial" w:hAnsi="Arial"/>
          <w:sz w:val="24"/>
        </w:rPr>
      </w:pPr>
    </w:p>
    <w:p w14:paraId="4AF62CD7" w14:textId="61230D6B" w:rsidR="009D677B" w:rsidRDefault="009D677B" w:rsidP="00DB7146">
      <w:pPr>
        <w:tabs>
          <w:tab w:val="right" w:leader="dot" w:pos="10206"/>
        </w:tabs>
        <w:rPr>
          <w:rFonts w:ascii="Arial" w:hAnsi="Arial"/>
          <w:sz w:val="24"/>
        </w:rPr>
      </w:pPr>
    </w:p>
    <w:p w14:paraId="53251C1A" w14:textId="142C62D9" w:rsidR="00DB7146" w:rsidRDefault="009D677B" w:rsidP="00DB7146">
      <w:pPr>
        <w:rPr>
          <w:rFonts w:ascii="Arial" w:hAnsi="Arial"/>
          <w:sz w:val="24"/>
        </w:rPr>
      </w:pPr>
      <w:r>
        <w:rPr>
          <w:rFonts w:ascii="Arial" w:hAnsi="Arial" w:cs="Arial"/>
          <w:sz w:val="18"/>
          <w:szCs w:val="18"/>
        </w:rPr>
        <w:t xml:space="preserve">Wij behandelen uw gegevens in overeenstemming met onze privacyverklaring: </w:t>
      </w:r>
      <w:hyperlink r:id="rId9" w:history="1">
        <w:r w:rsidRPr="009D677B">
          <w:rPr>
            <w:rStyle w:val="Hyperlink"/>
            <w:rFonts w:ascii="Arial" w:hAnsi="Arial" w:cs="Arial"/>
            <w:color w:val="auto"/>
            <w:sz w:val="18"/>
            <w:szCs w:val="18"/>
          </w:rPr>
          <w:t>www.kalmthout.be/privacy.html</w:t>
        </w:r>
      </w:hyperlink>
    </w:p>
    <w:sectPr w:rsidR="00DB7146" w:rsidSect="006C7431">
      <w:headerReference w:type="default" r:id="rId10"/>
      <w:pgSz w:w="11906" w:h="16838"/>
      <w:pgMar w:top="2552" w:right="1418" w:bottom="1559" w:left="1361" w:header="705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5F14" w14:textId="77777777" w:rsidR="00D05647" w:rsidRDefault="00D05647" w:rsidP="001A4A5B">
      <w:r>
        <w:separator/>
      </w:r>
    </w:p>
  </w:endnote>
  <w:endnote w:type="continuationSeparator" w:id="0">
    <w:p w14:paraId="4544C6E5" w14:textId="77777777" w:rsidR="00D05647" w:rsidRDefault="00D05647" w:rsidP="001A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astro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4820" w14:textId="77777777" w:rsidR="00D05647" w:rsidRPr="00536E5B" w:rsidRDefault="00D05647" w:rsidP="00204E84">
    <w:pPr>
      <w:pStyle w:val="Voettekst"/>
      <w:jc w:val="right"/>
      <w:rPr>
        <w:color w:val="603B45"/>
        <w:sz w:val="16"/>
        <w:szCs w:val="16"/>
      </w:rPr>
    </w:pPr>
    <w:r>
      <w:tab/>
    </w:r>
    <w:r>
      <w:tab/>
    </w: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 wp14:anchorId="7E184518" wp14:editId="041FA7FA">
          <wp:simplePos x="0" y="0"/>
          <wp:positionH relativeFrom="page">
            <wp:posOffset>367030</wp:posOffset>
          </wp:positionH>
          <wp:positionV relativeFrom="page">
            <wp:posOffset>9901555</wp:posOffset>
          </wp:positionV>
          <wp:extent cx="1590675" cy="114300"/>
          <wp:effectExtent l="19050" t="0" r="9525" b="0"/>
          <wp:wrapNone/>
          <wp:docPr id="8" name="Afbeelding 3" descr="u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r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5E12" w:rsidRPr="00536E5B">
      <w:rPr>
        <w:bCs/>
        <w:color w:val="603B45"/>
        <w:sz w:val="16"/>
        <w:szCs w:val="16"/>
      </w:rPr>
      <w:fldChar w:fldCharType="begin"/>
    </w:r>
    <w:r w:rsidRPr="00536E5B">
      <w:rPr>
        <w:bCs/>
        <w:color w:val="603B45"/>
        <w:sz w:val="16"/>
        <w:szCs w:val="16"/>
      </w:rPr>
      <w:instrText xml:space="preserve"> PAGE </w:instrText>
    </w:r>
    <w:r w:rsidR="006F5E12" w:rsidRPr="00536E5B">
      <w:rPr>
        <w:bCs/>
        <w:color w:val="603B45"/>
        <w:sz w:val="16"/>
        <w:szCs w:val="16"/>
      </w:rPr>
      <w:fldChar w:fldCharType="separate"/>
    </w:r>
    <w:r w:rsidR="00C628E9">
      <w:rPr>
        <w:bCs/>
        <w:noProof/>
        <w:color w:val="603B45"/>
        <w:sz w:val="16"/>
        <w:szCs w:val="16"/>
      </w:rPr>
      <w:t>2</w:t>
    </w:r>
    <w:r w:rsidR="006F5E12" w:rsidRPr="00536E5B">
      <w:rPr>
        <w:bCs/>
        <w:color w:val="603B45"/>
        <w:sz w:val="16"/>
        <w:szCs w:val="16"/>
      </w:rPr>
      <w:fldChar w:fldCharType="end"/>
    </w:r>
    <w:r w:rsidRPr="00536E5B">
      <w:rPr>
        <w:color w:val="603B45"/>
        <w:sz w:val="16"/>
        <w:szCs w:val="16"/>
      </w:rPr>
      <w:t xml:space="preserve"> / </w:t>
    </w:r>
    <w:r w:rsidR="006F5E12" w:rsidRPr="00536E5B">
      <w:rPr>
        <w:bCs/>
        <w:color w:val="603B45"/>
        <w:sz w:val="16"/>
        <w:szCs w:val="16"/>
      </w:rPr>
      <w:fldChar w:fldCharType="begin"/>
    </w:r>
    <w:r w:rsidRPr="00536E5B">
      <w:rPr>
        <w:bCs/>
        <w:color w:val="603B45"/>
        <w:sz w:val="16"/>
        <w:szCs w:val="16"/>
      </w:rPr>
      <w:instrText xml:space="preserve"> NUMPAGES  </w:instrText>
    </w:r>
    <w:r w:rsidR="006F5E12" w:rsidRPr="00536E5B">
      <w:rPr>
        <w:bCs/>
        <w:color w:val="603B45"/>
        <w:sz w:val="16"/>
        <w:szCs w:val="16"/>
      </w:rPr>
      <w:fldChar w:fldCharType="separate"/>
    </w:r>
    <w:r w:rsidR="00C628E9">
      <w:rPr>
        <w:bCs/>
        <w:noProof/>
        <w:color w:val="603B45"/>
        <w:sz w:val="16"/>
        <w:szCs w:val="16"/>
      </w:rPr>
      <w:t>2</w:t>
    </w:r>
    <w:r w:rsidR="006F5E12" w:rsidRPr="00536E5B">
      <w:rPr>
        <w:bCs/>
        <w:color w:val="603B45"/>
        <w:sz w:val="16"/>
        <w:szCs w:val="16"/>
      </w:rPr>
      <w:fldChar w:fldCharType="end"/>
    </w:r>
  </w:p>
  <w:p w14:paraId="07B4F9FA" w14:textId="77777777" w:rsidR="00D05647" w:rsidRDefault="00D05647">
    <w:pPr>
      <w:pStyle w:val="Voettekst"/>
    </w:pPr>
  </w:p>
  <w:p w14:paraId="44E69328" w14:textId="77777777" w:rsidR="00D05647" w:rsidRDefault="00D056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0043" w14:textId="77777777" w:rsidR="00D05647" w:rsidRDefault="00D05647" w:rsidP="001A4A5B">
      <w:r>
        <w:separator/>
      </w:r>
    </w:p>
  </w:footnote>
  <w:footnote w:type="continuationSeparator" w:id="0">
    <w:p w14:paraId="6647FF93" w14:textId="77777777" w:rsidR="00D05647" w:rsidRDefault="00D05647" w:rsidP="001A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642E" w14:textId="77777777" w:rsidR="00D05647" w:rsidRDefault="00D05647" w:rsidP="006C7431">
    <w:pPr>
      <w:pStyle w:val="Koptekst"/>
      <w:rPr>
        <w:noProof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44CAE785" wp14:editId="3720BDA5">
          <wp:simplePos x="0" y="0"/>
          <wp:positionH relativeFrom="page">
            <wp:posOffset>361950</wp:posOffset>
          </wp:positionH>
          <wp:positionV relativeFrom="page">
            <wp:posOffset>533400</wp:posOffset>
          </wp:positionV>
          <wp:extent cx="6781800" cy="438150"/>
          <wp:effectExtent l="19050" t="0" r="0" b="0"/>
          <wp:wrapNone/>
          <wp:docPr id="5" name="Afbeelding 1" descr="header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B942" w14:textId="77777777" w:rsidR="00D05647" w:rsidRDefault="00D05647" w:rsidP="006C7431">
    <w:pPr>
      <w:pStyle w:val="Koptekst"/>
      <w:rPr>
        <w:noProof/>
        <w:lang w:eastAsia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148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44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60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006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E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87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CC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C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96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A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F5587"/>
    <w:multiLevelType w:val="hybridMultilevel"/>
    <w:tmpl w:val="1A14F83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F4778"/>
    <w:multiLevelType w:val="hybridMultilevel"/>
    <w:tmpl w:val="23165C04"/>
    <w:lvl w:ilvl="0" w:tplc="62C22FCC">
      <w:start w:val="1"/>
      <w:numFmt w:val="bullet"/>
      <w:lvlText w:val="0"/>
      <w:lvlJc w:val="left"/>
      <w:pPr>
        <w:ind w:left="720" w:hanging="360"/>
      </w:pPr>
      <w:rPr>
        <w:rFonts w:ascii="Syastro" w:hAnsi="Syast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83443"/>
    <w:multiLevelType w:val="hybridMultilevel"/>
    <w:tmpl w:val="2E06032A"/>
    <w:lvl w:ilvl="0" w:tplc="62C22FCC">
      <w:start w:val="1"/>
      <w:numFmt w:val="bullet"/>
      <w:lvlText w:val="0"/>
      <w:lvlJc w:val="left"/>
      <w:pPr>
        <w:ind w:left="720" w:hanging="360"/>
      </w:pPr>
      <w:rPr>
        <w:rFonts w:ascii="Syastro" w:hAnsi="Syast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021932">
    <w:abstractNumId w:val="9"/>
  </w:num>
  <w:num w:numId="2" w16cid:durableId="2004891100">
    <w:abstractNumId w:val="7"/>
  </w:num>
  <w:num w:numId="3" w16cid:durableId="1040589386">
    <w:abstractNumId w:val="6"/>
  </w:num>
  <w:num w:numId="4" w16cid:durableId="1671523731">
    <w:abstractNumId w:val="5"/>
  </w:num>
  <w:num w:numId="5" w16cid:durableId="612250607">
    <w:abstractNumId w:val="4"/>
  </w:num>
  <w:num w:numId="6" w16cid:durableId="1157264975">
    <w:abstractNumId w:val="8"/>
  </w:num>
  <w:num w:numId="7" w16cid:durableId="1907497465">
    <w:abstractNumId w:val="3"/>
  </w:num>
  <w:num w:numId="8" w16cid:durableId="2073625275">
    <w:abstractNumId w:val="2"/>
  </w:num>
  <w:num w:numId="9" w16cid:durableId="1879122668">
    <w:abstractNumId w:val="1"/>
  </w:num>
  <w:num w:numId="10" w16cid:durableId="992488167">
    <w:abstractNumId w:val="0"/>
  </w:num>
  <w:num w:numId="11" w16cid:durableId="1384064020">
    <w:abstractNumId w:val="12"/>
  </w:num>
  <w:num w:numId="12" w16cid:durableId="76681936">
    <w:abstractNumId w:val="11"/>
  </w:num>
  <w:num w:numId="13" w16cid:durableId="5310677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LockTheme/>
  <w:styleLockQFSet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FE6"/>
    <w:rsid w:val="000215C4"/>
    <w:rsid w:val="00022101"/>
    <w:rsid w:val="000334BA"/>
    <w:rsid w:val="00041537"/>
    <w:rsid w:val="00041C50"/>
    <w:rsid w:val="0007582A"/>
    <w:rsid w:val="00097A19"/>
    <w:rsid w:val="000A253F"/>
    <w:rsid w:val="000A6219"/>
    <w:rsid w:val="000D04C5"/>
    <w:rsid w:val="000E0204"/>
    <w:rsid w:val="00101660"/>
    <w:rsid w:val="0012340C"/>
    <w:rsid w:val="00135BF6"/>
    <w:rsid w:val="00147C25"/>
    <w:rsid w:val="00193782"/>
    <w:rsid w:val="001A0161"/>
    <w:rsid w:val="001A4A5B"/>
    <w:rsid w:val="001B6B8E"/>
    <w:rsid w:val="001B78EA"/>
    <w:rsid w:val="001D562B"/>
    <w:rsid w:val="001E2448"/>
    <w:rsid w:val="00200EA7"/>
    <w:rsid w:val="00204E84"/>
    <w:rsid w:val="00230E23"/>
    <w:rsid w:val="002370E9"/>
    <w:rsid w:val="00241C00"/>
    <w:rsid w:val="00264E3B"/>
    <w:rsid w:val="0027115A"/>
    <w:rsid w:val="00297457"/>
    <w:rsid w:val="002A3F40"/>
    <w:rsid w:val="00363B50"/>
    <w:rsid w:val="00380151"/>
    <w:rsid w:val="003A3C67"/>
    <w:rsid w:val="003B32F6"/>
    <w:rsid w:val="003C3BA2"/>
    <w:rsid w:val="003C6F31"/>
    <w:rsid w:val="003E72EA"/>
    <w:rsid w:val="003F2DF3"/>
    <w:rsid w:val="003F4ABF"/>
    <w:rsid w:val="0043453A"/>
    <w:rsid w:val="00490AEE"/>
    <w:rsid w:val="00494073"/>
    <w:rsid w:val="004A6C28"/>
    <w:rsid w:val="004B1D67"/>
    <w:rsid w:val="004B665E"/>
    <w:rsid w:val="004D1419"/>
    <w:rsid w:val="004E1FDB"/>
    <w:rsid w:val="004F114C"/>
    <w:rsid w:val="004F25BC"/>
    <w:rsid w:val="004F53CD"/>
    <w:rsid w:val="004F61C7"/>
    <w:rsid w:val="00504D78"/>
    <w:rsid w:val="005055C1"/>
    <w:rsid w:val="00507940"/>
    <w:rsid w:val="00513DD6"/>
    <w:rsid w:val="0053302F"/>
    <w:rsid w:val="0053554B"/>
    <w:rsid w:val="00536348"/>
    <w:rsid w:val="00536E5B"/>
    <w:rsid w:val="00542259"/>
    <w:rsid w:val="00552C69"/>
    <w:rsid w:val="00555156"/>
    <w:rsid w:val="005606AB"/>
    <w:rsid w:val="00565523"/>
    <w:rsid w:val="005703BF"/>
    <w:rsid w:val="005A3CEB"/>
    <w:rsid w:val="005E6BD9"/>
    <w:rsid w:val="00601345"/>
    <w:rsid w:val="0061131A"/>
    <w:rsid w:val="006627E7"/>
    <w:rsid w:val="0067116D"/>
    <w:rsid w:val="00676636"/>
    <w:rsid w:val="00691CC1"/>
    <w:rsid w:val="006A0268"/>
    <w:rsid w:val="006A2080"/>
    <w:rsid w:val="006A2DDA"/>
    <w:rsid w:val="006A39D0"/>
    <w:rsid w:val="006B0DB6"/>
    <w:rsid w:val="006B49B7"/>
    <w:rsid w:val="006C7431"/>
    <w:rsid w:val="006F4A16"/>
    <w:rsid w:val="006F5E12"/>
    <w:rsid w:val="006F6F17"/>
    <w:rsid w:val="00704D45"/>
    <w:rsid w:val="00710E5C"/>
    <w:rsid w:val="00711E76"/>
    <w:rsid w:val="007126D7"/>
    <w:rsid w:val="00725861"/>
    <w:rsid w:val="00783F38"/>
    <w:rsid w:val="00792415"/>
    <w:rsid w:val="00795A15"/>
    <w:rsid w:val="007A5239"/>
    <w:rsid w:val="007B38D5"/>
    <w:rsid w:val="007C42D1"/>
    <w:rsid w:val="007D26FB"/>
    <w:rsid w:val="007F3620"/>
    <w:rsid w:val="00815390"/>
    <w:rsid w:val="00816A29"/>
    <w:rsid w:val="008263CF"/>
    <w:rsid w:val="0082768B"/>
    <w:rsid w:val="00877C2E"/>
    <w:rsid w:val="008A703F"/>
    <w:rsid w:val="008E010B"/>
    <w:rsid w:val="00902D61"/>
    <w:rsid w:val="00923821"/>
    <w:rsid w:val="00935209"/>
    <w:rsid w:val="00936CFE"/>
    <w:rsid w:val="009440F1"/>
    <w:rsid w:val="009A3370"/>
    <w:rsid w:val="009C3FBA"/>
    <w:rsid w:val="009D677B"/>
    <w:rsid w:val="009E199A"/>
    <w:rsid w:val="009F0083"/>
    <w:rsid w:val="009F519A"/>
    <w:rsid w:val="00A1525D"/>
    <w:rsid w:val="00A2029D"/>
    <w:rsid w:val="00A44A19"/>
    <w:rsid w:val="00A47A09"/>
    <w:rsid w:val="00A60F24"/>
    <w:rsid w:val="00AD1492"/>
    <w:rsid w:val="00AE6B95"/>
    <w:rsid w:val="00B843C0"/>
    <w:rsid w:val="00B942D1"/>
    <w:rsid w:val="00BA1DC8"/>
    <w:rsid w:val="00BA23CB"/>
    <w:rsid w:val="00BA32F6"/>
    <w:rsid w:val="00BB3B37"/>
    <w:rsid w:val="00BE5415"/>
    <w:rsid w:val="00BF019E"/>
    <w:rsid w:val="00C05769"/>
    <w:rsid w:val="00C1301A"/>
    <w:rsid w:val="00C17DAF"/>
    <w:rsid w:val="00C4619F"/>
    <w:rsid w:val="00C46CAC"/>
    <w:rsid w:val="00C62123"/>
    <w:rsid w:val="00C628E9"/>
    <w:rsid w:val="00C72552"/>
    <w:rsid w:val="00C90566"/>
    <w:rsid w:val="00CB4D4D"/>
    <w:rsid w:val="00CD7535"/>
    <w:rsid w:val="00D018B6"/>
    <w:rsid w:val="00D05647"/>
    <w:rsid w:val="00D1759F"/>
    <w:rsid w:val="00D20FB2"/>
    <w:rsid w:val="00D21FB7"/>
    <w:rsid w:val="00D436CF"/>
    <w:rsid w:val="00DB7146"/>
    <w:rsid w:val="00DC6244"/>
    <w:rsid w:val="00DE0878"/>
    <w:rsid w:val="00DF6147"/>
    <w:rsid w:val="00E4792F"/>
    <w:rsid w:val="00E74FE6"/>
    <w:rsid w:val="00E9105C"/>
    <w:rsid w:val="00E966B8"/>
    <w:rsid w:val="00EA0899"/>
    <w:rsid w:val="00ED6E91"/>
    <w:rsid w:val="00EF4A79"/>
    <w:rsid w:val="00F52D63"/>
    <w:rsid w:val="00F545F0"/>
    <w:rsid w:val="00F6457F"/>
    <w:rsid w:val="00F64842"/>
    <w:rsid w:val="00F9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231451E3"/>
  <w15:docId w15:val="{91B1F34B-0402-4962-90FB-DEA1116A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7146"/>
    <w:rPr>
      <w:rFonts w:ascii="Times New Roman" w:eastAsia="Times New Roman" w:hAnsi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A5B"/>
    <w:pPr>
      <w:tabs>
        <w:tab w:val="center" w:pos="4536"/>
        <w:tab w:val="right" w:pos="9072"/>
      </w:tabs>
    </w:pPr>
    <w:rPr>
      <w:rFonts w:ascii="Arial" w:eastAsia="Arial" w:hAnsi="Arial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A4A5B"/>
  </w:style>
  <w:style w:type="paragraph" w:styleId="Voettekst">
    <w:name w:val="footer"/>
    <w:basedOn w:val="Standaard"/>
    <w:link w:val="VoettekstChar"/>
    <w:uiPriority w:val="99"/>
    <w:unhideWhenUsed/>
    <w:rsid w:val="001A4A5B"/>
    <w:pPr>
      <w:tabs>
        <w:tab w:val="center" w:pos="4536"/>
        <w:tab w:val="right" w:pos="9072"/>
      </w:tabs>
    </w:pPr>
    <w:rPr>
      <w:rFonts w:ascii="Arial" w:eastAsia="Arial" w:hAnsi="Arial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A4A5B"/>
  </w:style>
  <w:style w:type="paragraph" w:styleId="Titel">
    <w:name w:val="Title"/>
    <w:basedOn w:val="Standaard"/>
    <w:link w:val="TitelChar"/>
    <w:uiPriority w:val="10"/>
    <w:qFormat/>
    <w:rsid w:val="006A39D0"/>
    <w:pPr>
      <w:spacing w:before="100" w:beforeAutospacing="1" w:after="100" w:afterAutospacing="1" w:line="276" w:lineRule="auto"/>
    </w:pPr>
    <w:rPr>
      <w:rFonts w:ascii="Arial" w:eastAsia="Arial" w:hAnsi="Arial" w:cs="Arial"/>
      <w:color w:val="603B45"/>
      <w:sz w:val="18"/>
      <w:szCs w:val="56"/>
      <w:lang w:val="en-US" w:eastAsia="ja-JP"/>
    </w:rPr>
  </w:style>
  <w:style w:type="character" w:customStyle="1" w:styleId="TitelChar">
    <w:name w:val="Titel Char"/>
    <w:link w:val="Titel"/>
    <w:uiPriority w:val="10"/>
    <w:rsid w:val="006A39D0"/>
    <w:rPr>
      <w:rFonts w:ascii="Arial" w:eastAsia="Arial" w:hAnsi="Arial" w:cs="Arial"/>
      <w:color w:val="603B45"/>
      <w:sz w:val="18"/>
      <w:szCs w:val="56"/>
      <w:lang w:val="en-US" w:eastAsia="ja-JP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BA2"/>
    <w:rPr>
      <w:rFonts w:ascii="Tahoma" w:eastAsia="Arial" w:hAnsi="Tahoma" w:cs="Tahoma"/>
      <w:sz w:val="16"/>
      <w:szCs w:val="16"/>
      <w:lang w:eastAsia="en-US"/>
    </w:rPr>
  </w:style>
  <w:style w:type="character" w:customStyle="1" w:styleId="BallontekstChar">
    <w:name w:val="Ballontekst Char"/>
    <w:link w:val="Ballontekst"/>
    <w:uiPriority w:val="99"/>
    <w:semiHidden/>
    <w:rsid w:val="003C3BA2"/>
    <w:rPr>
      <w:rFonts w:ascii="Tahoma" w:hAnsi="Tahoma" w:cs="Tahoma"/>
      <w:sz w:val="16"/>
      <w:szCs w:val="16"/>
    </w:rPr>
  </w:style>
  <w:style w:type="character" w:styleId="Tekstvantijdelijkeaanduiding">
    <w:name w:val="Placeholder Text"/>
    <w:uiPriority w:val="99"/>
    <w:rsid w:val="00B942D1"/>
    <w:rPr>
      <w:color w:val="808080"/>
    </w:rPr>
  </w:style>
  <w:style w:type="paragraph" w:styleId="Plattetekst">
    <w:name w:val="Body Text"/>
    <w:basedOn w:val="Standaard"/>
    <w:link w:val="PlattetekstChar"/>
    <w:rsid w:val="00DB7146"/>
    <w:rPr>
      <w:rFonts w:ascii="Arial" w:hAnsi="Arial"/>
      <w:sz w:val="22"/>
      <w:lang w:val="fr-BE"/>
    </w:rPr>
  </w:style>
  <w:style w:type="character" w:customStyle="1" w:styleId="PlattetekstChar">
    <w:name w:val="Platte tekst Char"/>
    <w:basedOn w:val="Standaardalinea-lettertype"/>
    <w:link w:val="Plattetekst"/>
    <w:rsid w:val="00DB7146"/>
    <w:rPr>
      <w:rFonts w:eastAsia="Times New Roman"/>
      <w:sz w:val="22"/>
      <w:lang w:val="fr-BE" w:eastAsia="nl-NL"/>
    </w:rPr>
  </w:style>
  <w:style w:type="paragraph" w:styleId="Lijstalinea">
    <w:name w:val="List Paragraph"/>
    <w:basedOn w:val="Standaard"/>
    <w:uiPriority w:val="34"/>
    <w:qFormat/>
    <w:rsid w:val="00F97A0A"/>
    <w:pPr>
      <w:ind w:left="720"/>
      <w:contextualSpacing/>
    </w:pPr>
  </w:style>
  <w:style w:type="table" w:styleId="Tabelraster">
    <w:name w:val="Table Grid"/>
    <w:basedOn w:val="Standaardtabel"/>
    <w:uiPriority w:val="59"/>
    <w:rsid w:val="00902D6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9D67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8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kalmthout.be/privacy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[Titel document]</vt:lpstr>
      <vt:lpstr>[Titel document]</vt:lpstr>
    </vt:vector>
  </TitlesOfParts>
  <Company>Kla4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document]</dc:title>
  <dc:creator>GUDRUN VAN TICHELEN</dc:creator>
  <cp:lastModifiedBy>Daniella Coppens</cp:lastModifiedBy>
  <cp:revision>46</cp:revision>
  <cp:lastPrinted>2014-01-22T09:08:00Z</cp:lastPrinted>
  <dcterms:created xsi:type="dcterms:W3CDTF">2012-05-24T12:09:00Z</dcterms:created>
  <dcterms:modified xsi:type="dcterms:W3CDTF">2022-05-05T14:07:00Z</dcterms:modified>
</cp:coreProperties>
</file>