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2C9" w14:textId="77777777" w:rsidR="00B03DD7" w:rsidRPr="00AA62AA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cs="Arial"/>
          <w:color w:val="603B45"/>
          <w:sz w:val="32"/>
          <w:szCs w:val="32"/>
        </w:rPr>
      </w:pPr>
      <w:r w:rsidRPr="00AA62AA">
        <w:rPr>
          <w:rFonts w:cs="Arial"/>
          <w:color w:val="603B45"/>
          <w:sz w:val="32"/>
          <w:szCs w:val="32"/>
        </w:rPr>
        <w:t>Aanvraagformulier subsidie zonneboiler</w:t>
      </w:r>
    </w:p>
    <w:p w14:paraId="7447D376" w14:textId="77777777" w:rsidR="00B03DD7" w:rsidRPr="00AA62AA" w:rsidRDefault="00B03DD7" w:rsidP="00B03DD7">
      <w:pPr>
        <w:pBdr>
          <w:bottom w:val="single" w:sz="6" w:space="1" w:color="auto"/>
        </w:pBdr>
        <w:tabs>
          <w:tab w:val="right" w:pos="9072"/>
        </w:tabs>
        <w:jc w:val="center"/>
        <w:rPr>
          <w:rFonts w:cs="Arial"/>
        </w:rPr>
      </w:pPr>
    </w:p>
    <w:p w14:paraId="028849C9" w14:textId="77777777" w:rsidR="00B03DD7" w:rsidRPr="00AA62AA" w:rsidRDefault="00B03DD7" w:rsidP="00B03DD7">
      <w:pPr>
        <w:tabs>
          <w:tab w:val="right" w:pos="9072"/>
        </w:tabs>
        <w:jc w:val="center"/>
        <w:rPr>
          <w:rFonts w:cs="Arial"/>
        </w:rPr>
      </w:pPr>
    </w:p>
    <w:p w14:paraId="4183577F" w14:textId="77777777" w:rsidR="00B03DD7" w:rsidRPr="00AA62AA" w:rsidRDefault="00B03DD7" w:rsidP="00B03DD7">
      <w:pPr>
        <w:numPr>
          <w:ilvl w:val="0"/>
          <w:numId w:val="11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AA62AA">
        <w:rPr>
          <w:rFonts w:cs="Arial"/>
          <w:b/>
          <w:sz w:val="22"/>
          <w:szCs w:val="22"/>
          <w:u w:val="single"/>
        </w:rPr>
        <w:t>1. Aanvrager</w:t>
      </w:r>
      <w:r w:rsidRPr="00AA62AA">
        <w:rPr>
          <w:rFonts w:cs="Arial"/>
          <w:b/>
          <w:sz w:val="22"/>
          <w:szCs w:val="22"/>
          <w:u w:val="single"/>
        </w:rPr>
        <w:tab/>
      </w:r>
    </w:p>
    <w:p w14:paraId="66C074CF" w14:textId="77777777" w:rsidR="00B03DD7" w:rsidRPr="00AA62AA" w:rsidRDefault="00B03DD7" w:rsidP="00B03DD7">
      <w:pPr>
        <w:tabs>
          <w:tab w:val="right" w:pos="9072"/>
        </w:tabs>
        <w:rPr>
          <w:rFonts w:cs="Arial"/>
          <w:sz w:val="22"/>
          <w:szCs w:val="22"/>
        </w:rPr>
      </w:pPr>
    </w:p>
    <w:p w14:paraId="004E1999" w14:textId="7E434918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Naam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4F38A161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4A93D2D1" w14:textId="2C80E411" w:rsidR="007A7006" w:rsidRPr="00AA62AA" w:rsidRDefault="007A7006" w:rsidP="007A7006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Rijksregisternummer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240B7637" w14:textId="77777777" w:rsidR="007A7006" w:rsidRPr="00AA62AA" w:rsidRDefault="007A7006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66C2F119" w14:textId="6DD202D0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Adres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5FA8331B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52BD89A5" w14:textId="4A51B4D5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Gemeente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4C565BED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28117CE6" w14:textId="16C984B8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Telefoon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41F14950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60966005" w14:textId="1A0D4A7D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e-mailadres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03EE977B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7336003B" w14:textId="1CF8A3DE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Aantal gezinsleden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79B3BA43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7EFD8CA7" w14:textId="3D232DC4" w:rsidR="007A7006" w:rsidRPr="00AA62AA" w:rsidRDefault="007A7006" w:rsidP="007A7006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Rekeningnummer (IBAN)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BE</w:t>
      </w:r>
      <w:r w:rsidRPr="00AA62AA">
        <w:rPr>
          <w:rFonts w:cs="Arial"/>
          <w:sz w:val="22"/>
          <w:szCs w:val="22"/>
        </w:rPr>
        <w:tab/>
      </w:r>
    </w:p>
    <w:p w14:paraId="6009EDA9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77EF4422" w14:textId="77777777" w:rsidR="00B03DD7" w:rsidRPr="00AA62AA" w:rsidRDefault="00B03DD7" w:rsidP="00B03DD7">
      <w:pPr>
        <w:numPr>
          <w:ilvl w:val="0"/>
          <w:numId w:val="12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AA62AA">
        <w:rPr>
          <w:rFonts w:cs="Arial"/>
          <w:b/>
          <w:sz w:val="22"/>
          <w:szCs w:val="22"/>
          <w:u w:val="single"/>
        </w:rPr>
        <w:t>2. Onroerend goed waarvoor de aanvraag wordt ingediend</w:t>
      </w:r>
      <w:r w:rsidRPr="00AA62AA">
        <w:rPr>
          <w:rFonts w:cs="Arial"/>
          <w:b/>
          <w:sz w:val="22"/>
          <w:szCs w:val="22"/>
          <w:u w:val="single"/>
        </w:rPr>
        <w:tab/>
      </w:r>
    </w:p>
    <w:p w14:paraId="3115C117" w14:textId="77777777" w:rsidR="00B03DD7" w:rsidRPr="00AA62AA" w:rsidRDefault="00B03DD7" w:rsidP="00B03DD7">
      <w:pPr>
        <w:tabs>
          <w:tab w:val="right" w:pos="9072"/>
        </w:tabs>
        <w:rPr>
          <w:rFonts w:cs="Arial"/>
          <w:sz w:val="22"/>
          <w:szCs w:val="22"/>
        </w:rPr>
      </w:pPr>
    </w:p>
    <w:p w14:paraId="2A9D6932" w14:textId="4B75CD5D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Ligging (adres)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73D974D5" w14:textId="1CF2F3F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5E5DE855" w14:textId="3FE7D9AA" w:rsidR="00C851E1" w:rsidRPr="00AA62AA" w:rsidRDefault="00C851E1" w:rsidP="00C851E1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Het onroerend goed waar de zonneboiler is geplaatst, betreft een bestaande woning.</w:t>
      </w:r>
    </w:p>
    <w:p w14:paraId="53A6E04A" w14:textId="1941DDA7" w:rsidR="00C851E1" w:rsidRPr="00AA62AA" w:rsidRDefault="00C851E1" w:rsidP="00C851E1">
      <w:pPr>
        <w:tabs>
          <w:tab w:val="right" w:leader="dot" w:pos="9072"/>
        </w:tabs>
        <w:spacing w:before="120"/>
        <w:ind w:left="357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Datum eerste ingebruikname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ab/>
      </w:r>
    </w:p>
    <w:p w14:paraId="27C0FFAD" w14:textId="77777777" w:rsidR="00C851E1" w:rsidRPr="00AA62AA" w:rsidRDefault="00C851E1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78640F21" w14:textId="6A875100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bookmarkStart w:id="0" w:name="_Hlk123225179"/>
      <w:r w:rsidRPr="00AA62AA">
        <w:rPr>
          <w:rFonts w:cs="Arial"/>
          <w:sz w:val="22"/>
          <w:szCs w:val="22"/>
        </w:rPr>
        <w:t>Is de aanvrager eigenaar van het onroerend goed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Ja / Nee</w:t>
      </w:r>
    </w:p>
    <w:bookmarkEnd w:id="0"/>
    <w:p w14:paraId="31A559A7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2F6D2E77" w14:textId="77777777" w:rsidR="00B03DD7" w:rsidRPr="00AA62AA" w:rsidRDefault="00B03DD7" w:rsidP="00B03DD7">
      <w:pPr>
        <w:numPr>
          <w:ilvl w:val="0"/>
          <w:numId w:val="13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AA62AA">
        <w:rPr>
          <w:rFonts w:cs="Arial"/>
          <w:b/>
          <w:sz w:val="22"/>
          <w:szCs w:val="22"/>
          <w:u w:val="single"/>
        </w:rPr>
        <w:t>3. Zonneboiler installatie</w:t>
      </w:r>
      <w:r w:rsidRPr="00AA62AA">
        <w:rPr>
          <w:rFonts w:cs="Arial"/>
          <w:b/>
          <w:sz w:val="22"/>
          <w:szCs w:val="22"/>
          <w:u w:val="single"/>
        </w:rPr>
        <w:tab/>
      </w:r>
    </w:p>
    <w:p w14:paraId="0A9C5A0F" w14:textId="77777777" w:rsidR="00B03DD7" w:rsidRPr="00AA62AA" w:rsidRDefault="00B03DD7" w:rsidP="00B03DD7">
      <w:pPr>
        <w:tabs>
          <w:tab w:val="right" w:pos="9072"/>
        </w:tabs>
        <w:rPr>
          <w:rFonts w:cs="Arial"/>
          <w:sz w:val="22"/>
          <w:szCs w:val="22"/>
        </w:rPr>
      </w:pPr>
    </w:p>
    <w:p w14:paraId="2B37A839" w14:textId="219280E2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De zonneboiler wordt aangewend voor</w:t>
      </w:r>
      <w:r w:rsidR="00AA62AA">
        <w:rPr>
          <w:rFonts w:cs="Arial"/>
          <w:sz w:val="22"/>
          <w:szCs w:val="22"/>
        </w:rPr>
        <w:t>:</w:t>
      </w:r>
    </w:p>
    <w:p w14:paraId="113D6415" w14:textId="77777777" w:rsidR="00B03DD7" w:rsidRPr="00AA62AA" w:rsidRDefault="00B03DD7" w:rsidP="00B03DD7">
      <w:pPr>
        <w:numPr>
          <w:ilvl w:val="0"/>
          <w:numId w:val="16"/>
        </w:numPr>
        <w:tabs>
          <w:tab w:val="left" w:pos="4678"/>
          <w:tab w:val="left" w:pos="4962"/>
        </w:tabs>
        <w:ind w:left="714" w:hanging="357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opwarming van sanitair water</w:t>
      </w:r>
    </w:p>
    <w:p w14:paraId="7B353724" w14:textId="77777777" w:rsidR="00B03DD7" w:rsidRPr="00AA62AA" w:rsidRDefault="00B03DD7" w:rsidP="00B03DD7">
      <w:pPr>
        <w:numPr>
          <w:ilvl w:val="0"/>
          <w:numId w:val="16"/>
        </w:numPr>
        <w:tabs>
          <w:tab w:val="clear" w:pos="720"/>
          <w:tab w:val="left" w:pos="709"/>
          <w:tab w:val="left" w:pos="4678"/>
        </w:tabs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ruimteverwarming</w:t>
      </w:r>
    </w:p>
    <w:p w14:paraId="43916527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3BE2536C" w14:textId="6D69FAC6" w:rsidR="00B03DD7" w:rsidRPr="00AA62AA" w:rsidRDefault="00472200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Merknaam en type</w:t>
      </w:r>
      <w:r w:rsidR="00B03DD7" w:rsidRPr="00AA62AA">
        <w:rPr>
          <w:rFonts w:cs="Arial"/>
          <w:sz w:val="22"/>
          <w:szCs w:val="22"/>
        </w:rPr>
        <w:t xml:space="preserve"> zonneboiler</w:t>
      </w:r>
      <w:r w:rsidR="00AA62AA">
        <w:rPr>
          <w:rFonts w:cs="Arial"/>
          <w:sz w:val="22"/>
          <w:szCs w:val="22"/>
        </w:rPr>
        <w:t>:</w:t>
      </w:r>
      <w:r w:rsidR="00B03DD7" w:rsidRPr="00AA62AA">
        <w:rPr>
          <w:rFonts w:cs="Arial"/>
          <w:sz w:val="22"/>
          <w:szCs w:val="22"/>
        </w:rPr>
        <w:t xml:space="preserve"> </w:t>
      </w:r>
      <w:r w:rsidR="00B03DD7" w:rsidRPr="00AA62AA">
        <w:rPr>
          <w:rFonts w:cs="Arial"/>
          <w:sz w:val="22"/>
          <w:szCs w:val="22"/>
        </w:rPr>
        <w:tab/>
      </w:r>
    </w:p>
    <w:p w14:paraId="74A7304C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4CF4BA30" w14:textId="7960816D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Firmanaam installateur zonneboiler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63979089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4890D473" w14:textId="17F2B0FD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Oppervlakte zonnecollector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  <w:t>m²</w:t>
      </w:r>
    </w:p>
    <w:p w14:paraId="77332334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7FDA8383" w14:textId="48F58463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Inhoud opslagvat voor warm water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  <w:r w:rsidR="00472200" w:rsidRPr="00AA62AA">
        <w:rPr>
          <w:rFonts w:cs="Arial"/>
          <w:sz w:val="22"/>
          <w:szCs w:val="22"/>
        </w:rPr>
        <w:t>liter</w:t>
      </w:r>
    </w:p>
    <w:p w14:paraId="7CF44214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41980575" w14:textId="1533F960" w:rsidR="00B03DD7" w:rsidRPr="00AA62AA" w:rsidRDefault="00B03DD7" w:rsidP="00B03DD7">
      <w:pPr>
        <w:tabs>
          <w:tab w:val="right" w:leader="do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 xml:space="preserve">Energiebron voor </w:t>
      </w:r>
      <w:proofErr w:type="spellStart"/>
      <w:r w:rsidRPr="00AA62AA">
        <w:rPr>
          <w:rFonts w:cs="Arial"/>
          <w:sz w:val="22"/>
          <w:szCs w:val="22"/>
        </w:rPr>
        <w:t>naverwarming</w:t>
      </w:r>
      <w:proofErr w:type="spellEnd"/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aardgas / stookolie / elektriciteit / ander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p w14:paraId="00162DA7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6DE21278" w14:textId="4382BCC2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De installatie werd in werking gesteld op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  . . / . . / . . . .</w:t>
      </w:r>
    </w:p>
    <w:p w14:paraId="08AD84CB" w14:textId="77777777" w:rsidR="00237254" w:rsidRPr="00AA62AA" w:rsidRDefault="00237254" w:rsidP="00237254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03CC0271" w14:textId="7B7CFC3A" w:rsidR="00237254" w:rsidRPr="00AA62AA" w:rsidRDefault="00237254" w:rsidP="00237254">
      <w:pPr>
        <w:tabs>
          <w:tab w:val="right" w:leader="dot" w:pos="9072"/>
        </w:tabs>
        <w:ind w:left="357"/>
        <w:rPr>
          <w:rFonts w:cs="Arial"/>
          <w:sz w:val="22"/>
          <w:szCs w:val="22"/>
        </w:rPr>
      </w:pPr>
      <w:bookmarkStart w:id="1" w:name="_Hlk123221981"/>
      <w:r w:rsidRPr="00AA62AA">
        <w:rPr>
          <w:rFonts w:cs="Arial"/>
          <w:sz w:val="22"/>
          <w:szCs w:val="22"/>
        </w:rPr>
        <w:t>Bedrag van de bewezen kosten (waarvoor facturen zijn bijgevoegd)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 xml:space="preserve"> </w:t>
      </w:r>
      <w:r w:rsidRPr="00AA62AA">
        <w:rPr>
          <w:rFonts w:cs="Arial"/>
          <w:sz w:val="22"/>
          <w:szCs w:val="22"/>
        </w:rPr>
        <w:tab/>
      </w:r>
    </w:p>
    <w:bookmarkEnd w:id="1"/>
    <w:p w14:paraId="0D5DD5AB" w14:textId="77777777" w:rsidR="00C851E1" w:rsidRPr="00AA62AA" w:rsidRDefault="00C851E1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25993A9F" w14:textId="77777777" w:rsidR="00B03DD7" w:rsidRPr="00AA62AA" w:rsidRDefault="00B03DD7" w:rsidP="00B03DD7">
      <w:pPr>
        <w:numPr>
          <w:ilvl w:val="0"/>
          <w:numId w:val="14"/>
        </w:numPr>
        <w:tabs>
          <w:tab w:val="right" w:pos="9072"/>
        </w:tabs>
        <w:rPr>
          <w:rFonts w:cs="Arial"/>
          <w:b/>
          <w:sz w:val="22"/>
          <w:szCs w:val="22"/>
          <w:u w:val="single"/>
        </w:rPr>
      </w:pPr>
      <w:r w:rsidRPr="00AA62AA">
        <w:rPr>
          <w:rFonts w:cs="Arial"/>
          <w:b/>
          <w:sz w:val="22"/>
          <w:szCs w:val="22"/>
          <w:u w:val="single"/>
        </w:rPr>
        <w:t xml:space="preserve">4. Bijlagen bij te voegen bij de aanvraag </w:t>
      </w:r>
      <w:r w:rsidRPr="00AA62AA">
        <w:rPr>
          <w:rFonts w:cs="Arial"/>
          <w:b/>
          <w:sz w:val="22"/>
          <w:szCs w:val="22"/>
          <w:u w:val="single"/>
        </w:rPr>
        <w:tab/>
      </w:r>
    </w:p>
    <w:p w14:paraId="026AB9D6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5367F293" w14:textId="77777777" w:rsidR="00B03DD7" w:rsidRPr="00AA62AA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 xml:space="preserve">Facturen van de zonneboiler, </w:t>
      </w:r>
      <w:proofErr w:type="spellStart"/>
      <w:r w:rsidRPr="00AA62AA">
        <w:rPr>
          <w:rFonts w:cs="Arial"/>
          <w:sz w:val="22"/>
          <w:szCs w:val="22"/>
        </w:rPr>
        <w:t>naverwarming</w:t>
      </w:r>
      <w:proofErr w:type="spellEnd"/>
      <w:r w:rsidRPr="00AA62AA">
        <w:rPr>
          <w:rFonts w:cs="Arial"/>
          <w:sz w:val="22"/>
          <w:szCs w:val="22"/>
        </w:rPr>
        <w:t>, installatiekosten e.d.</w:t>
      </w:r>
    </w:p>
    <w:p w14:paraId="55D1D535" w14:textId="77777777" w:rsidR="00B03DD7" w:rsidRPr="00AA62AA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Beschrijving van de installatie, eventueel met folder of technische fiche van de leverancier</w:t>
      </w:r>
    </w:p>
    <w:p w14:paraId="6DED40FF" w14:textId="77777777" w:rsidR="00B03DD7" w:rsidRPr="00AA62AA" w:rsidRDefault="00B03DD7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Detailplan of foto van de installatie</w:t>
      </w:r>
    </w:p>
    <w:p w14:paraId="41E3624F" w14:textId="77777777" w:rsidR="007A7006" w:rsidRPr="00AA62AA" w:rsidRDefault="007A7006" w:rsidP="00B03DD7">
      <w:pPr>
        <w:numPr>
          <w:ilvl w:val="0"/>
          <w:numId w:val="15"/>
        </w:numPr>
        <w:tabs>
          <w:tab w:val="clear" w:pos="360"/>
          <w:tab w:val="num" w:pos="720"/>
          <w:tab w:val="right" w:pos="9072"/>
        </w:tabs>
        <w:ind w:left="7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Attest van de aannemer over de zonneboiler (mijn verbouwpremie)</w:t>
      </w:r>
    </w:p>
    <w:p w14:paraId="4B3F4B4A" w14:textId="77777777" w:rsidR="00B03DD7" w:rsidRPr="00AA62AA" w:rsidRDefault="00B03DD7" w:rsidP="00B03DD7">
      <w:pPr>
        <w:tabs>
          <w:tab w:val="right" w:pos="9072"/>
        </w:tabs>
        <w:ind w:left="360"/>
        <w:rPr>
          <w:rFonts w:cs="Arial"/>
          <w:sz w:val="22"/>
          <w:szCs w:val="22"/>
        </w:rPr>
      </w:pPr>
    </w:p>
    <w:p w14:paraId="56382083" w14:textId="27739290" w:rsidR="00B03DD7" w:rsidRPr="00AA62AA" w:rsidRDefault="00B03DD7" w:rsidP="00B03DD7">
      <w:pPr>
        <w:pStyle w:val="Plattetekst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 xml:space="preserve">De aanvrager geeft hierbij schriftelijk de toestemming aan de </w:t>
      </w:r>
      <w:r w:rsidR="00C851E1" w:rsidRPr="00AA62AA">
        <w:rPr>
          <w:rFonts w:cs="Arial"/>
          <w:sz w:val="22"/>
          <w:szCs w:val="22"/>
        </w:rPr>
        <w:t>b</w:t>
      </w:r>
      <w:r w:rsidRPr="00AA62AA">
        <w:rPr>
          <w:rFonts w:cs="Arial"/>
          <w:sz w:val="22"/>
          <w:szCs w:val="22"/>
        </w:rPr>
        <w:t>urgemeester of zijn afgevaardigde om de installaties ter plaatse te komen controleren. Hij / zij bevestigt dat de inrichting overeenstemt met de door het gemeentebestuur gestelde vereisten om in aanmerking te komen voor subsidie.</w:t>
      </w:r>
    </w:p>
    <w:p w14:paraId="42441822" w14:textId="77777777" w:rsidR="00B03DD7" w:rsidRPr="00AA62AA" w:rsidRDefault="00B03DD7" w:rsidP="00B03DD7">
      <w:pPr>
        <w:tabs>
          <w:tab w:val="right" w:pos="9072"/>
        </w:tabs>
        <w:rPr>
          <w:rFonts w:cs="Arial"/>
          <w:sz w:val="22"/>
          <w:szCs w:val="22"/>
        </w:rPr>
      </w:pPr>
    </w:p>
    <w:p w14:paraId="495EA253" w14:textId="77777777" w:rsidR="00743377" w:rsidRPr="00AA62AA" w:rsidRDefault="00743377" w:rsidP="00B03DD7">
      <w:pPr>
        <w:tabs>
          <w:tab w:val="right" w:pos="9072"/>
        </w:tabs>
        <w:rPr>
          <w:rFonts w:cs="Arial"/>
          <w:sz w:val="22"/>
          <w:szCs w:val="22"/>
        </w:rPr>
      </w:pPr>
    </w:p>
    <w:p w14:paraId="4E86190D" w14:textId="77777777" w:rsidR="00743377" w:rsidRPr="00AA62AA" w:rsidRDefault="00743377" w:rsidP="00B03DD7">
      <w:pPr>
        <w:tabs>
          <w:tab w:val="right" w:pos="9072"/>
        </w:tabs>
        <w:rPr>
          <w:rFonts w:cs="Arial"/>
          <w:sz w:val="22"/>
          <w:szCs w:val="22"/>
        </w:rPr>
      </w:pPr>
    </w:p>
    <w:p w14:paraId="097BEBD5" w14:textId="77777777" w:rsidR="00B03DD7" w:rsidRPr="00AA62AA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Naam</w:t>
      </w:r>
      <w:r w:rsidRPr="00AA62AA">
        <w:rPr>
          <w:rFonts w:cs="Arial"/>
          <w:sz w:val="22"/>
          <w:szCs w:val="22"/>
        </w:rPr>
        <w:tab/>
        <w:t>Datum</w:t>
      </w:r>
      <w:r w:rsidRPr="00AA62AA">
        <w:rPr>
          <w:rFonts w:cs="Arial"/>
          <w:sz w:val="22"/>
          <w:szCs w:val="22"/>
        </w:rPr>
        <w:tab/>
        <w:t>Handtekening</w:t>
      </w:r>
    </w:p>
    <w:p w14:paraId="7212F144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(+ voor akkoord)</w:t>
      </w:r>
    </w:p>
    <w:p w14:paraId="5BBEA1F5" w14:textId="77777777" w:rsidR="00B03DD7" w:rsidRPr="00AA62AA" w:rsidRDefault="00B03DD7" w:rsidP="00B03DD7">
      <w:pPr>
        <w:pStyle w:val="Koptekst"/>
        <w:tabs>
          <w:tab w:val="clear" w:pos="4536"/>
          <w:tab w:val="left" w:pos="3969"/>
          <w:tab w:val="left" w:pos="6804"/>
        </w:tabs>
        <w:rPr>
          <w:rFonts w:cs="Arial"/>
          <w:sz w:val="22"/>
          <w:szCs w:val="22"/>
        </w:rPr>
      </w:pPr>
    </w:p>
    <w:p w14:paraId="19D82949" w14:textId="17CA5430" w:rsidR="00B03DD7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480C7FEB" w14:textId="77777777" w:rsidR="00AA62AA" w:rsidRPr="00AA62AA" w:rsidRDefault="00AA62AA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14B484E1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6C5A576B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60D8A01A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7182E593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0B7EEFE7" w14:textId="77777777" w:rsidR="00C851E1" w:rsidRPr="00AA62AA" w:rsidRDefault="00C851E1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140548C0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752E2AE3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07303B95" w14:textId="77777777" w:rsidR="00743377" w:rsidRPr="00AA62AA" w:rsidRDefault="00743377" w:rsidP="00743377">
      <w:pPr>
        <w:tabs>
          <w:tab w:val="right" w:pos="9072"/>
        </w:tabs>
        <w:jc w:val="both"/>
        <w:rPr>
          <w:rFonts w:cs="Arial"/>
          <w:sz w:val="22"/>
          <w:szCs w:val="22"/>
        </w:rPr>
      </w:pPr>
    </w:p>
    <w:p w14:paraId="606A7302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6ECAF02F" w14:textId="77777777" w:rsidR="00743377" w:rsidRPr="00AA62AA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rFonts w:cs="Arial"/>
          <w:sz w:val="22"/>
          <w:szCs w:val="22"/>
        </w:rPr>
      </w:pPr>
    </w:p>
    <w:p w14:paraId="7A6D40D1" w14:textId="3948AA8F" w:rsidR="00B03DD7" w:rsidRPr="00AA62AA" w:rsidRDefault="00743377" w:rsidP="00743377">
      <w:pPr>
        <w:pStyle w:val="Koptekst"/>
        <w:tabs>
          <w:tab w:val="clear" w:pos="4536"/>
          <w:tab w:val="left" w:pos="3544"/>
          <w:tab w:val="left" w:pos="6521"/>
        </w:tabs>
        <w:jc w:val="both"/>
        <w:rPr>
          <w:rFonts w:cs="Arial"/>
          <w:i/>
          <w:sz w:val="22"/>
          <w:szCs w:val="22"/>
        </w:rPr>
      </w:pPr>
      <w:r w:rsidRPr="00AA62AA">
        <w:rPr>
          <w:rFonts w:cs="Arial"/>
          <w:i/>
          <w:sz w:val="22"/>
          <w:szCs w:val="22"/>
        </w:rPr>
        <w:t xml:space="preserve">Dit aanvraagformulier en de bijlagen worden bezorgd aan de gemeentelijke milieudienst, Kerkeneind 13 te 2920 Kalmthout, </w:t>
      </w:r>
      <w:r w:rsidR="00C851E1" w:rsidRPr="00AA62AA">
        <w:rPr>
          <w:rFonts w:cs="Arial"/>
          <w:i/>
          <w:sz w:val="22"/>
          <w:szCs w:val="22"/>
        </w:rPr>
        <w:t>milieu</w:t>
      </w:r>
      <w:r w:rsidRPr="00AA62AA">
        <w:rPr>
          <w:rFonts w:cs="Arial"/>
          <w:i/>
          <w:sz w:val="22"/>
          <w:szCs w:val="22"/>
        </w:rPr>
        <w:t xml:space="preserve">@kalmthout.be, 03 </w:t>
      </w:r>
      <w:r w:rsidR="00C851E1" w:rsidRPr="00AA62AA">
        <w:rPr>
          <w:rFonts w:cs="Arial"/>
          <w:i/>
          <w:sz w:val="22"/>
          <w:szCs w:val="22"/>
        </w:rPr>
        <w:t>376</w:t>
      </w:r>
      <w:r w:rsidRPr="00AA62AA">
        <w:rPr>
          <w:rFonts w:cs="Arial"/>
          <w:i/>
          <w:sz w:val="22"/>
          <w:szCs w:val="22"/>
        </w:rPr>
        <w:t xml:space="preserve"> </w:t>
      </w:r>
      <w:r w:rsidR="00C851E1" w:rsidRPr="00AA62AA">
        <w:rPr>
          <w:rFonts w:cs="Arial"/>
          <w:i/>
          <w:sz w:val="22"/>
          <w:szCs w:val="22"/>
        </w:rPr>
        <w:t>49</w:t>
      </w:r>
      <w:r w:rsidRPr="00AA62AA">
        <w:rPr>
          <w:rFonts w:cs="Arial"/>
          <w:i/>
          <w:sz w:val="22"/>
          <w:szCs w:val="22"/>
        </w:rPr>
        <w:t xml:space="preserve"> </w:t>
      </w:r>
      <w:r w:rsidR="00C851E1" w:rsidRPr="00AA62AA">
        <w:rPr>
          <w:rFonts w:cs="Arial"/>
          <w:i/>
          <w:sz w:val="22"/>
          <w:szCs w:val="22"/>
        </w:rPr>
        <w:t>90</w:t>
      </w:r>
      <w:r w:rsidRPr="00AA62AA">
        <w:rPr>
          <w:rFonts w:cs="Arial"/>
          <w:i/>
          <w:sz w:val="22"/>
          <w:szCs w:val="22"/>
        </w:rPr>
        <w:t>.</w:t>
      </w:r>
    </w:p>
    <w:p w14:paraId="4C5C9AF8" w14:textId="77777777" w:rsidR="00B03DD7" w:rsidRPr="00AA62AA" w:rsidRDefault="00B03DD7" w:rsidP="00B03DD7">
      <w:pPr>
        <w:pStyle w:val="Koptekst"/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17B1FE7A" w14:textId="77777777" w:rsidR="00B03DD7" w:rsidRPr="00AA62AA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VOORBEHOUDEN AAN DE GEMEENTELIJKE CONTROLEUR:</w:t>
      </w:r>
    </w:p>
    <w:p w14:paraId="227C54C1" w14:textId="77777777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 w:val="22"/>
          <w:szCs w:val="22"/>
        </w:rPr>
      </w:pPr>
    </w:p>
    <w:p w14:paraId="16CC4011" w14:textId="628CFFF0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Naam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ab/>
      </w:r>
    </w:p>
    <w:p w14:paraId="34C27862" w14:textId="77777777" w:rsidR="00B03DD7" w:rsidRPr="00AA62AA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239127E3" w14:textId="777BC30B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Functie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ab/>
      </w:r>
    </w:p>
    <w:p w14:paraId="12B3F29B" w14:textId="77777777" w:rsidR="00B03DD7" w:rsidRPr="00AA62AA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1C6ECE32" w14:textId="48C078C1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 w:val="22"/>
          <w:szCs w:val="22"/>
        </w:rPr>
      </w:pPr>
      <w:proofErr w:type="spellStart"/>
      <w:r w:rsidRPr="00AA62AA">
        <w:rPr>
          <w:rFonts w:cs="Arial"/>
          <w:sz w:val="22"/>
          <w:szCs w:val="22"/>
        </w:rPr>
        <w:t>Plaatsbezoek</w:t>
      </w:r>
      <w:proofErr w:type="spellEnd"/>
      <w:r w:rsidRPr="00AA62AA">
        <w:rPr>
          <w:rFonts w:cs="Arial"/>
          <w:sz w:val="22"/>
          <w:szCs w:val="22"/>
        </w:rPr>
        <w:t xml:space="preserve"> op</w:t>
      </w:r>
      <w:r w:rsidR="00AA62AA">
        <w:rPr>
          <w:rFonts w:cs="Arial"/>
          <w:sz w:val="22"/>
          <w:szCs w:val="22"/>
        </w:rPr>
        <w:t>:</w:t>
      </w:r>
      <w:r w:rsidRPr="00AA62AA">
        <w:rPr>
          <w:rFonts w:cs="Arial"/>
          <w:sz w:val="22"/>
          <w:szCs w:val="22"/>
        </w:rPr>
        <w:tab/>
      </w:r>
    </w:p>
    <w:p w14:paraId="61E91C3E" w14:textId="77777777" w:rsidR="00B03DD7" w:rsidRPr="00AA62AA" w:rsidRDefault="00B03DD7" w:rsidP="00B03DD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3544"/>
          <w:tab w:val="left" w:pos="6521"/>
        </w:tabs>
        <w:rPr>
          <w:rFonts w:cs="Arial"/>
          <w:sz w:val="22"/>
          <w:szCs w:val="22"/>
        </w:rPr>
      </w:pPr>
    </w:p>
    <w:p w14:paraId="46ED6CAF" w14:textId="6B9753B7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>Opmerkingen</w:t>
      </w:r>
      <w:r w:rsidR="00AA62AA">
        <w:rPr>
          <w:rFonts w:cs="Arial"/>
          <w:sz w:val="22"/>
          <w:szCs w:val="22"/>
        </w:rPr>
        <w:t>:</w:t>
      </w:r>
    </w:p>
    <w:p w14:paraId="1D6F6093" w14:textId="77777777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ab/>
      </w:r>
    </w:p>
    <w:p w14:paraId="54D8A990" w14:textId="77777777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ab/>
      </w:r>
    </w:p>
    <w:p w14:paraId="16EDE211" w14:textId="77777777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ab/>
      </w:r>
    </w:p>
    <w:p w14:paraId="3F06571B" w14:textId="77777777" w:rsidR="00B03DD7" w:rsidRPr="00AA62AA" w:rsidRDefault="00B03DD7" w:rsidP="00B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120"/>
        <w:rPr>
          <w:rFonts w:cs="Arial"/>
          <w:sz w:val="22"/>
          <w:szCs w:val="22"/>
        </w:rPr>
      </w:pPr>
      <w:r w:rsidRPr="00AA62AA">
        <w:rPr>
          <w:rFonts w:cs="Arial"/>
          <w:sz w:val="22"/>
          <w:szCs w:val="22"/>
        </w:rPr>
        <w:tab/>
      </w:r>
    </w:p>
    <w:p w14:paraId="714871BC" w14:textId="77777777" w:rsidR="00EA0899" w:rsidRPr="00AA62AA" w:rsidRDefault="00EA0899" w:rsidP="00041537">
      <w:pPr>
        <w:tabs>
          <w:tab w:val="left" w:pos="4536"/>
        </w:tabs>
        <w:spacing w:line="288" w:lineRule="auto"/>
        <w:rPr>
          <w:rFonts w:cs="Arial"/>
          <w:sz w:val="22"/>
          <w:szCs w:val="22"/>
        </w:rPr>
      </w:pPr>
    </w:p>
    <w:sectPr w:rsidR="00EA0899" w:rsidRPr="00AA62AA" w:rsidSect="00B03D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9" w:right="849" w:bottom="1560" w:left="1361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BCCD" w14:textId="77777777" w:rsidR="0077487E" w:rsidRDefault="0077487E" w:rsidP="001A4A5B">
      <w:r>
        <w:separator/>
      </w:r>
    </w:p>
  </w:endnote>
  <w:endnote w:type="continuationSeparator" w:id="0">
    <w:p w14:paraId="5150FA7B" w14:textId="77777777" w:rsidR="0077487E" w:rsidRDefault="0077487E" w:rsidP="001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93B" w14:textId="77777777" w:rsidR="004F114C" w:rsidRPr="00536E5B" w:rsidRDefault="00AA62AA">
    <w:pPr>
      <w:pStyle w:val="Voettekst"/>
      <w:jc w:val="right"/>
      <w:rPr>
        <w:color w:val="603B45"/>
        <w:sz w:val="16"/>
        <w:szCs w:val="16"/>
      </w:rPr>
    </w:pPr>
    <w:r>
      <w:rPr>
        <w:noProof/>
      </w:rPr>
      <w:pict w14:anchorId="1320C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28.9pt;margin-top:779.65pt;width:125.25pt;height:9pt;z-index:-251656704;mso-position-horizontal-relative:page;mso-position-vertical-relative:page">
          <v:imagedata r:id="rId1" o:title="url"/>
          <w10:wrap anchorx="page" anchory="page"/>
        </v:shape>
      </w:pic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PAGE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1</w:t>
    </w:r>
    <w:r w:rsidR="004F114C" w:rsidRPr="00536E5B">
      <w:rPr>
        <w:bCs/>
        <w:color w:val="603B45"/>
        <w:sz w:val="16"/>
        <w:szCs w:val="16"/>
      </w:rPr>
      <w:fldChar w:fldCharType="end"/>
    </w:r>
    <w:r w:rsidR="004F114C" w:rsidRPr="00536E5B">
      <w:rPr>
        <w:color w:val="603B45"/>
        <w:sz w:val="16"/>
        <w:szCs w:val="16"/>
      </w:rPr>
      <w:t xml:space="preserve"> / </w:t>
    </w:r>
    <w:r w:rsidR="004F114C" w:rsidRPr="00536E5B">
      <w:rPr>
        <w:bCs/>
        <w:color w:val="603B45"/>
        <w:sz w:val="16"/>
        <w:szCs w:val="16"/>
      </w:rPr>
      <w:fldChar w:fldCharType="begin"/>
    </w:r>
    <w:r w:rsidR="004F114C" w:rsidRPr="00536E5B">
      <w:rPr>
        <w:bCs/>
        <w:color w:val="603B45"/>
        <w:sz w:val="16"/>
        <w:szCs w:val="16"/>
      </w:rPr>
      <w:instrText xml:space="preserve"> NUMPAGES  </w:instrText>
    </w:r>
    <w:r w:rsidR="004F114C" w:rsidRPr="00536E5B">
      <w:rPr>
        <w:bCs/>
        <w:color w:val="603B45"/>
        <w:sz w:val="16"/>
        <w:szCs w:val="16"/>
      </w:rPr>
      <w:fldChar w:fldCharType="separate"/>
    </w:r>
    <w:r w:rsidR="00D03EDF">
      <w:rPr>
        <w:bCs/>
        <w:noProof/>
        <w:color w:val="603B45"/>
        <w:sz w:val="16"/>
        <w:szCs w:val="16"/>
      </w:rPr>
      <w:t>2</w:t>
    </w:r>
    <w:r w:rsidR="004F114C" w:rsidRPr="00536E5B">
      <w:rPr>
        <w:bCs/>
        <w:color w:val="603B45"/>
        <w:sz w:val="16"/>
        <w:szCs w:val="16"/>
      </w:rPr>
      <w:fldChar w:fldCharType="end"/>
    </w:r>
  </w:p>
  <w:p w14:paraId="0006B797" w14:textId="77777777" w:rsidR="00783F38" w:rsidRDefault="00783F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2BB7" w14:textId="77777777" w:rsidR="0077487E" w:rsidRDefault="0077487E" w:rsidP="001A4A5B">
      <w:r>
        <w:separator/>
      </w:r>
    </w:p>
  </w:footnote>
  <w:footnote w:type="continuationSeparator" w:id="0">
    <w:p w14:paraId="719BF65D" w14:textId="77777777" w:rsidR="0077487E" w:rsidRDefault="0077487E" w:rsidP="001A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AC53" w14:textId="77777777" w:rsidR="00795A15" w:rsidRDefault="00AA62AA">
    <w:pPr>
      <w:pStyle w:val="Koptekst"/>
    </w:pPr>
    <w:r>
      <w:rPr>
        <w:noProof/>
        <w:lang w:val="nl-NL"/>
      </w:rPr>
      <w:pict w14:anchorId="5E94F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14512BB7">
        <v:shape id="WordPictureWatermark77123307" o:spid="_x0000_s2060" type="#_x0000_t75" style="position:absolute;margin-left:0;margin-top:0;width:595.2pt;height:841.7pt;z-index:-251660800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9313" w14:textId="77777777" w:rsidR="00795A15" w:rsidRDefault="00AA62AA">
    <w:pPr>
      <w:pStyle w:val="Koptekst"/>
    </w:pPr>
    <w:r>
      <w:rPr>
        <w:noProof/>
        <w:lang w:val="nl-NL"/>
      </w:rPr>
      <w:pict w14:anchorId="0906C36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0" type="#_x0000_t202" style="position:absolute;margin-left:352.65pt;margin-top:79.7pt;width:208.85pt;height:25.5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" filled="f" stroked="f">
          <v:textbox style="mso-next-textbox:#Text Box 2" inset="0,0,0,0">
            <w:txbxContent>
              <w:p w14:paraId="5BEE1573" w14:textId="77777777" w:rsidR="006A39D0" w:rsidRPr="009B591F" w:rsidRDefault="006A39D0" w:rsidP="006A39D0">
                <w:pPr>
                  <w:pStyle w:val="Titel"/>
                  <w:rPr>
                    <w:szCs w:val="18"/>
                    <w:lang w:val="nl-BE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63822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28.35pt;margin-top:56.7pt;width:534pt;height:34.5pt;z-index:-251657728;mso-position-horizontal-relative:page;mso-position-vertical-relative:page">
          <v:imagedata r:id="rId1" o:title="header03"/>
          <w10:wrap anchorx="page" anchory="page"/>
        </v:shape>
      </w:pict>
    </w:r>
    <w:r w:rsidR="006A2080">
      <w:rPr>
        <w:noProof/>
        <w:lang w:eastAsia="nl-BE"/>
      </w:rPr>
      <w:t xml:space="preserve"> </w:t>
    </w:r>
    <w:r w:rsidR="0082768B">
      <w:rPr>
        <w:noProof/>
        <w:lang w:eastAsia="nl-BE"/>
      </w:rP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D544" w14:textId="77777777" w:rsidR="00795A15" w:rsidRDefault="00AA62AA">
    <w:pPr>
      <w:pStyle w:val="Koptekst"/>
    </w:pPr>
    <w:r>
      <w:rPr>
        <w:noProof/>
        <w:lang w:val="nl-NL"/>
      </w:rPr>
      <w:pict w14:anchorId="6B03D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g02" gain="19661f" blacklevel="22938f"/>
          <w10:wrap anchorx="margin" anchory="margin"/>
        </v:shape>
      </w:pict>
    </w:r>
    <w:r>
      <w:rPr>
        <w:noProof/>
        <w:lang w:eastAsia="nl-BE"/>
      </w:rPr>
      <w:pict w14:anchorId="0DDC6A7E">
        <v:shape id="WordPictureWatermark77123306" o:spid="_x0000_s2059" type="#_x0000_t75" style="position:absolute;margin-left:0;margin-top:0;width:595.2pt;height:841.7pt;z-index:-251661824;mso-position-horizontal:center;mso-position-horizontal-relative:margin;mso-position-vertical:center;mso-position-vertical-relative:margin" o:allowincell="f">
          <v:imagedata r:id="rId2" o:title="bg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47990"/>
    <w:multiLevelType w:val="singleLevel"/>
    <w:tmpl w:val="D5F8086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3CD4428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31803141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6360650"/>
    <w:multiLevelType w:val="singleLevel"/>
    <w:tmpl w:val="49D00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D84171B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75620AA9"/>
    <w:multiLevelType w:val="singleLevel"/>
    <w:tmpl w:val="F4EA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591940099">
    <w:abstractNumId w:val="9"/>
  </w:num>
  <w:num w:numId="2" w16cid:durableId="417796807">
    <w:abstractNumId w:val="7"/>
  </w:num>
  <w:num w:numId="3" w16cid:durableId="1521550740">
    <w:abstractNumId w:val="6"/>
  </w:num>
  <w:num w:numId="4" w16cid:durableId="1510948956">
    <w:abstractNumId w:val="5"/>
  </w:num>
  <w:num w:numId="5" w16cid:durableId="1007899393">
    <w:abstractNumId w:val="4"/>
  </w:num>
  <w:num w:numId="6" w16cid:durableId="1221206834">
    <w:abstractNumId w:val="8"/>
  </w:num>
  <w:num w:numId="7" w16cid:durableId="545340405">
    <w:abstractNumId w:val="3"/>
  </w:num>
  <w:num w:numId="8" w16cid:durableId="270280231">
    <w:abstractNumId w:val="2"/>
  </w:num>
  <w:num w:numId="9" w16cid:durableId="602568736">
    <w:abstractNumId w:val="1"/>
  </w:num>
  <w:num w:numId="10" w16cid:durableId="380641073">
    <w:abstractNumId w:val="0"/>
  </w:num>
  <w:num w:numId="11" w16cid:durableId="471681888">
    <w:abstractNumId w:val="11"/>
  </w:num>
  <w:num w:numId="12" w16cid:durableId="169150125">
    <w:abstractNumId w:val="15"/>
  </w:num>
  <w:num w:numId="13" w16cid:durableId="1658218965">
    <w:abstractNumId w:val="12"/>
  </w:num>
  <w:num w:numId="14" w16cid:durableId="720903764">
    <w:abstractNumId w:val="14"/>
  </w:num>
  <w:num w:numId="15" w16cid:durableId="1170948276">
    <w:abstractNumId w:val="13"/>
  </w:num>
  <w:num w:numId="16" w16cid:durableId="1953702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DD7"/>
    <w:rsid w:val="00005A64"/>
    <w:rsid w:val="00041537"/>
    <w:rsid w:val="00041C50"/>
    <w:rsid w:val="000E0204"/>
    <w:rsid w:val="00124811"/>
    <w:rsid w:val="0019356A"/>
    <w:rsid w:val="00193782"/>
    <w:rsid w:val="001A0161"/>
    <w:rsid w:val="001A4A5B"/>
    <w:rsid w:val="001C2E44"/>
    <w:rsid w:val="001D69A4"/>
    <w:rsid w:val="0022108F"/>
    <w:rsid w:val="00237254"/>
    <w:rsid w:val="00264E3B"/>
    <w:rsid w:val="0027115A"/>
    <w:rsid w:val="002A3F40"/>
    <w:rsid w:val="003007DF"/>
    <w:rsid w:val="00340207"/>
    <w:rsid w:val="00363B50"/>
    <w:rsid w:val="003A3C67"/>
    <w:rsid w:val="003C3BA2"/>
    <w:rsid w:val="003F4ABF"/>
    <w:rsid w:val="00472200"/>
    <w:rsid w:val="00494073"/>
    <w:rsid w:val="004F114C"/>
    <w:rsid w:val="004F61C7"/>
    <w:rsid w:val="00507940"/>
    <w:rsid w:val="0053302F"/>
    <w:rsid w:val="00536348"/>
    <w:rsid w:val="00536E5B"/>
    <w:rsid w:val="00565523"/>
    <w:rsid w:val="00601345"/>
    <w:rsid w:val="0061131A"/>
    <w:rsid w:val="0067116D"/>
    <w:rsid w:val="00676636"/>
    <w:rsid w:val="00691CC1"/>
    <w:rsid w:val="006A0268"/>
    <w:rsid w:val="006A2080"/>
    <w:rsid w:val="006A39D0"/>
    <w:rsid w:val="006F6F17"/>
    <w:rsid w:val="00704D45"/>
    <w:rsid w:val="00710E5C"/>
    <w:rsid w:val="00743377"/>
    <w:rsid w:val="0077487E"/>
    <w:rsid w:val="00783F38"/>
    <w:rsid w:val="00795A15"/>
    <w:rsid w:val="007A7006"/>
    <w:rsid w:val="007C286A"/>
    <w:rsid w:val="007C42D1"/>
    <w:rsid w:val="007F3620"/>
    <w:rsid w:val="00807B3A"/>
    <w:rsid w:val="0082768B"/>
    <w:rsid w:val="00934911"/>
    <w:rsid w:val="009524C1"/>
    <w:rsid w:val="009B591F"/>
    <w:rsid w:val="009E199A"/>
    <w:rsid w:val="00A2029D"/>
    <w:rsid w:val="00A60F24"/>
    <w:rsid w:val="00AA62AA"/>
    <w:rsid w:val="00AD1492"/>
    <w:rsid w:val="00B03DD7"/>
    <w:rsid w:val="00B5454E"/>
    <w:rsid w:val="00B843C0"/>
    <w:rsid w:val="00B942D1"/>
    <w:rsid w:val="00BA23CB"/>
    <w:rsid w:val="00BB3B37"/>
    <w:rsid w:val="00C1301A"/>
    <w:rsid w:val="00C4619F"/>
    <w:rsid w:val="00C802AC"/>
    <w:rsid w:val="00C851E1"/>
    <w:rsid w:val="00C90566"/>
    <w:rsid w:val="00CD7535"/>
    <w:rsid w:val="00D018B6"/>
    <w:rsid w:val="00D03EDF"/>
    <w:rsid w:val="00D20FB2"/>
    <w:rsid w:val="00D21FB7"/>
    <w:rsid w:val="00D436CF"/>
    <w:rsid w:val="00DC2AC5"/>
    <w:rsid w:val="00DF6147"/>
    <w:rsid w:val="00EA0899"/>
    <w:rsid w:val="00F50A09"/>
    <w:rsid w:val="00F64842"/>
    <w:rsid w:val="00F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61FBD917"/>
  <w15:chartTrackingRefBased/>
  <w15:docId w15:val="{81DB9557-A834-4BA5-A89A-A8B368C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DD7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eastAsia="Arial"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rPr>
      <w:rFonts w:ascii="Tahoma" w:eastAsia="Arial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uiPriority w:val="99"/>
    <w:semiHidden/>
    <w:rsid w:val="00B942D1"/>
    <w:rPr>
      <w:color w:val="808080"/>
    </w:rPr>
  </w:style>
  <w:style w:type="paragraph" w:styleId="Plattetekst">
    <w:name w:val="Body Text"/>
    <w:basedOn w:val="Standaard"/>
    <w:rsid w:val="00B03DD7"/>
    <w:pPr>
      <w:tabs>
        <w:tab w:val="right" w:pos="9072"/>
      </w:tabs>
      <w:jc w:val="both"/>
    </w:pPr>
  </w:style>
  <w:style w:type="character" w:styleId="Hyperlink">
    <w:name w:val="Hyperlink"/>
    <w:rsid w:val="0074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</vt:lpstr>
    </vt:vector>
  </TitlesOfParts>
  <Company>Kla4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</dc:title>
  <dc:subject/>
  <dc:creator>Dave De Graef</dc:creator>
  <cp:keywords/>
  <cp:lastModifiedBy>Herwig Nagels</cp:lastModifiedBy>
  <cp:revision>6</cp:revision>
  <cp:lastPrinted>2012-03-07T10:15:00Z</cp:lastPrinted>
  <dcterms:created xsi:type="dcterms:W3CDTF">2022-12-29T16:01:00Z</dcterms:created>
  <dcterms:modified xsi:type="dcterms:W3CDTF">2022-12-30T09:22:00Z</dcterms:modified>
</cp:coreProperties>
</file>