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815944854"/>
        <w:placeholder>
          <w:docPart w:val="19C8D740EB1847C8A6ECBD4FC076FD2A"/>
        </w:placeholder>
      </w:sdtPr>
      <w:sdtEndPr/>
      <w:sdtContent>
        <w:p w14:paraId="1987C640" w14:textId="77777777" w:rsidR="00C87F5E" w:rsidRDefault="00C87F5E" w:rsidP="00F272D7">
          <w:pPr>
            <w:jc w:val="center"/>
          </w:pPr>
        </w:p>
        <w:p w14:paraId="08CD5307" w14:textId="77777777" w:rsidR="00C87F5E" w:rsidRDefault="00C87F5E" w:rsidP="00F272D7">
          <w:pPr>
            <w:jc w:val="center"/>
          </w:pPr>
        </w:p>
        <w:p w14:paraId="47F6FBD9" w14:textId="77777777" w:rsidR="00F272D7" w:rsidRDefault="00F272D7" w:rsidP="00F272D7">
          <w:pPr>
            <w:jc w:val="center"/>
          </w:pPr>
          <w:r>
            <w:t xml:space="preserve">    </w:t>
          </w:r>
          <w:r w:rsidRPr="00F272D7">
            <w:rPr>
              <w:b/>
              <w:sz w:val="32"/>
              <w:szCs w:val="32"/>
              <w:u w:val="single"/>
            </w:rPr>
            <w:t xml:space="preserve">Kennisname </w:t>
          </w:r>
          <w:r w:rsidR="007E3F45">
            <w:rPr>
              <w:b/>
              <w:sz w:val="32"/>
              <w:szCs w:val="32"/>
              <w:u w:val="single"/>
            </w:rPr>
            <w:t xml:space="preserve">van de </w:t>
          </w:r>
          <w:r w:rsidRPr="00F272D7">
            <w:rPr>
              <w:b/>
              <w:sz w:val="32"/>
              <w:szCs w:val="32"/>
              <w:u w:val="single"/>
            </w:rPr>
            <w:t xml:space="preserve">ontruiming </w:t>
          </w:r>
          <w:r w:rsidR="007E3F45">
            <w:rPr>
              <w:b/>
              <w:sz w:val="32"/>
              <w:szCs w:val="32"/>
              <w:u w:val="single"/>
            </w:rPr>
            <w:t xml:space="preserve">van een </w:t>
          </w:r>
          <w:r w:rsidRPr="00F272D7">
            <w:rPr>
              <w:b/>
              <w:sz w:val="32"/>
              <w:szCs w:val="32"/>
              <w:u w:val="single"/>
            </w:rPr>
            <w:t>graf</w:t>
          </w:r>
        </w:p>
        <w:p w14:paraId="69289889" w14:textId="77777777" w:rsidR="00F272D7" w:rsidRDefault="00F272D7" w:rsidP="00F272D7"/>
        <w:p w14:paraId="55709E67" w14:textId="77777777" w:rsidR="00F272D7" w:rsidRDefault="00F272D7" w:rsidP="00F272D7"/>
        <w:p w14:paraId="5C79BF11" w14:textId="77777777" w:rsidR="00F272D7" w:rsidRDefault="00F272D7" w:rsidP="00F272D7"/>
        <w:p w14:paraId="45A3CD5C" w14:textId="77777777" w:rsidR="00F272D7" w:rsidRDefault="00F272D7" w:rsidP="00F272D7"/>
        <w:p w14:paraId="380A28A0" w14:textId="77777777" w:rsidR="00C87F5E" w:rsidRDefault="00C87F5E" w:rsidP="00F272D7"/>
        <w:p w14:paraId="561A9670" w14:textId="77777777" w:rsidR="000231A2" w:rsidRDefault="00F272D7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 xml:space="preserve">Ondergetekende </w:t>
          </w:r>
          <w:r w:rsidR="007E3F45" w:rsidRPr="000231A2">
            <w:rPr>
              <w:sz w:val="28"/>
              <w:szCs w:val="28"/>
              <w:lang w:val="nl-NL"/>
            </w:rPr>
            <w:t>:</w:t>
          </w:r>
          <w:r w:rsidRPr="000231A2">
            <w:rPr>
              <w:sz w:val="28"/>
              <w:szCs w:val="28"/>
              <w:lang w:val="nl-NL"/>
            </w:rPr>
            <w:t xml:space="preserve"> …………………………………………………………</w:t>
          </w:r>
        </w:p>
        <w:p w14:paraId="45017470" w14:textId="28B080E4" w:rsidR="00F272D7" w:rsidRPr="000231A2" w:rsidRDefault="00F272D7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 xml:space="preserve">Straat                  </w:t>
          </w:r>
          <w:r w:rsidR="007E3F45" w:rsidRPr="000231A2">
            <w:rPr>
              <w:sz w:val="28"/>
              <w:szCs w:val="28"/>
              <w:lang w:val="nl-NL"/>
            </w:rPr>
            <w:t>:</w:t>
          </w:r>
          <w:r w:rsidRPr="000231A2">
            <w:rPr>
              <w:sz w:val="28"/>
              <w:szCs w:val="28"/>
              <w:lang w:val="nl-NL"/>
            </w:rPr>
            <w:t xml:space="preserve"> …………………………………………………</w:t>
          </w:r>
          <w:r w:rsidR="000231A2">
            <w:rPr>
              <w:sz w:val="28"/>
              <w:szCs w:val="28"/>
              <w:lang w:val="nl-NL"/>
            </w:rPr>
            <w:t>………</w:t>
          </w:r>
        </w:p>
        <w:p w14:paraId="63DCD283" w14:textId="53E061BA" w:rsidR="00F272D7" w:rsidRPr="000231A2" w:rsidRDefault="00F272D7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 xml:space="preserve">Gemeente           </w:t>
          </w:r>
          <w:r w:rsidR="007E3F45" w:rsidRPr="000231A2">
            <w:rPr>
              <w:sz w:val="28"/>
              <w:szCs w:val="28"/>
              <w:lang w:val="nl-NL"/>
            </w:rPr>
            <w:t>:</w:t>
          </w:r>
          <w:r w:rsidRPr="000231A2">
            <w:rPr>
              <w:sz w:val="28"/>
              <w:szCs w:val="28"/>
              <w:lang w:val="nl-NL"/>
            </w:rPr>
            <w:t xml:space="preserve"> </w:t>
          </w:r>
          <w:r w:rsidR="000231A2">
            <w:rPr>
              <w:sz w:val="28"/>
              <w:szCs w:val="28"/>
              <w:lang w:val="nl-NL"/>
            </w:rPr>
            <w:t>…………………………………………………………</w:t>
          </w:r>
        </w:p>
        <w:p w14:paraId="456B264B" w14:textId="3A43C230" w:rsidR="000231A2" w:rsidRPr="000231A2" w:rsidRDefault="000231A2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>Rijksregisternummer (verplicht</w:t>
          </w:r>
          <w:r>
            <w:rPr>
              <w:sz w:val="28"/>
              <w:szCs w:val="28"/>
              <w:lang w:val="nl-NL"/>
            </w:rPr>
            <w:t>): …………………………………………</w:t>
          </w:r>
        </w:p>
        <w:p w14:paraId="2984E606" w14:textId="6651E056" w:rsidR="00F272D7" w:rsidRPr="000231A2" w:rsidRDefault="007E3F45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>Telefoon             :</w:t>
          </w:r>
          <w:r w:rsidR="00F272D7" w:rsidRPr="000231A2">
            <w:rPr>
              <w:sz w:val="28"/>
              <w:szCs w:val="28"/>
              <w:lang w:val="nl-NL"/>
            </w:rPr>
            <w:t xml:space="preserve"> …………………………………………………………</w:t>
          </w:r>
        </w:p>
        <w:p w14:paraId="6A794660" w14:textId="7CFBD231" w:rsidR="007E3F45" w:rsidRPr="000231A2" w:rsidRDefault="007E3F45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>e-mail                 : …………………………………………………………</w:t>
          </w:r>
        </w:p>
        <w:p w14:paraId="3112173C" w14:textId="77777777" w:rsidR="000231A2" w:rsidRDefault="00C87F5E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>Verwantschap    ; …………………………………………………………</w:t>
          </w:r>
        </w:p>
        <w:p w14:paraId="498DB4AE" w14:textId="2C40127D" w:rsidR="00C87F5E" w:rsidRPr="000231A2" w:rsidRDefault="00C87F5E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 xml:space="preserve">  </w:t>
          </w:r>
        </w:p>
        <w:p w14:paraId="6936B503" w14:textId="77777777" w:rsidR="00F272D7" w:rsidRPr="000231A2" w:rsidRDefault="00F272D7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>verklaart hier</w:t>
          </w:r>
          <w:r w:rsidR="007E3F45" w:rsidRPr="000231A2">
            <w:rPr>
              <w:sz w:val="28"/>
              <w:szCs w:val="28"/>
              <w:lang w:val="nl-NL"/>
            </w:rPr>
            <w:t>bij</w:t>
          </w:r>
          <w:r w:rsidRPr="000231A2">
            <w:rPr>
              <w:sz w:val="28"/>
              <w:szCs w:val="28"/>
              <w:lang w:val="nl-NL"/>
            </w:rPr>
            <w:t xml:space="preserve"> dat </w:t>
          </w:r>
          <w:r w:rsidRPr="000231A2">
            <w:rPr>
              <w:b/>
              <w:sz w:val="28"/>
              <w:szCs w:val="28"/>
              <w:lang w:val="nl-NL"/>
            </w:rPr>
            <w:t>*</w:t>
          </w:r>
          <w:r w:rsidRPr="000231A2">
            <w:rPr>
              <w:sz w:val="28"/>
              <w:szCs w:val="28"/>
              <w:lang w:val="nl-NL"/>
            </w:rPr>
            <w:t xml:space="preserve">hij/zij in kennis is gesteld </w:t>
          </w:r>
          <w:r w:rsidR="007E3F45" w:rsidRPr="000231A2">
            <w:rPr>
              <w:sz w:val="28"/>
              <w:szCs w:val="28"/>
              <w:lang w:val="nl-NL"/>
            </w:rPr>
            <w:t>over</w:t>
          </w:r>
          <w:r w:rsidRPr="000231A2">
            <w:rPr>
              <w:sz w:val="28"/>
              <w:szCs w:val="28"/>
              <w:lang w:val="nl-NL"/>
            </w:rPr>
            <w:t xml:space="preserve"> de ontruiming van het graf van</w:t>
          </w:r>
        </w:p>
        <w:p w14:paraId="72CB3424" w14:textId="77777777" w:rsidR="00F272D7" w:rsidRDefault="00F272D7" w:rsidP="00F272D7">
          <w:pPr>
            <w:rPr>
              <w:sz w:val="22"/>
              <w:lang w:val="nl-NL"/>
            </w:rPr>
          </w:pPr>
        </w:p>
        <w:p w14:paraId="789C332C" w14:textId="6B4A3D32" w:rsidR="00F272D7" w:rsidRPr="000231A2" w:rsidRDefault="00F272D7" w:rsidP="00F272D7">
          <w:pPr>
            <w:outlineLvl w:val="0"/>
            <w:rPr>
              <w:b/>
              <w:sz w:val="28"/>
              <w:szCs w:val="28"/>
            </w:rPr>
          </w:pPr>
          <w:r w:rsidRPr="000231A2">
            <w:rPr>
              <w:b/>
              <w:sz w:val="28"/>
              <w:szCs w:val="28"/>
            </w:rPr>
            <w:t>Overledene :  .............................................................................................</w:t>
          </w:r>
        </w:p>
        <w:p w14:paraId="1B6426FB" w14:textId="5D110D03" w:rsidR="00F272D7" w:rsidRPr="000231A2" w:rsidRDefault="00F272D7" w:rsidP="00F272D7">
          <w:pPr>
            <w:outlineLvl w:val="0"/>
            <w:rPr>
              <w:b/>
              <w:sz w:val="28"/>
              <w:szCs w:val="28"/>
            </w:rPr>
          </w:pPr>
          <w:r w:rsidRPr="000231A2">
            <w:rPr>
              <w:b/>
              <w:sz w:val="28"/>
              <w:szCs w:val="28"/>
            </w:rPr>
            <w:t xml:space="preserve">Geboren      :  ............................................................................................. </w:t>
          </w:r>
        </w:p>
        <w:p w14:paraId="6C3838BB" w14:textId="010F964E" w:rsidR="00F272D7" w:rsidRPr="000231A2" w:rsidRDefault="00F272D7" w:rsidP="00F272D7">
          <w:pPr>
            <w:outlineLvl w:val="0"/>
            <w:rPr>
              <w:b/>
              <w:sz w:val="28"/>
              <w:szCs w:val="28"/>
            </w:rPr>
          </w:pPr>
          <w:r w:rsidRPr="000231A2">
            <w:rPr>
              <w:b/>
              <w:sz w:val="28"/>
              <w:szCs w:val="28"/>
            </w:rPr>
            <w:t>Overleden   :  .............................................................................................</w:t>
          </w:r>
        </w:p>
        <w:p w14:paraId="43E55E10" w14:textId="5B4F1C4D" w:rsidR="00C87F5E" w:rsidRPr="000231A2" w:rsidRDefault="00F272D7" w:rsidP="00F272D7">
          <w:pPr>
            <w:rPr>
              <w:b/>
              <w:sz w:val="28"/>
              <w:szCs w:val="28"/>
            </w:rPr>
          </w:pPr>
          <w:r w:rsidRPr="000231A2">
            <w:rPr>
              <w:b/>
              <w:sz w:val="28"/>
              <w:szCs w:val="28"/>
            </w:rPr>
            <w:t>Kerkhof :    Heide</w:t>
          </w:r>
          <w:r w:rsidR="00C87F5E" w:rsidRPr="000231A2">
            <w:rPr>
              <w:b/>
              <w:sz w:val="28"/>
              <w:szCs w:val="28"/>
            </w:rPr>
            <w:t xml:space="preserve"> </w:t>
          </w:r>
          <w:r w:rsidR="00C87F5E" w:rsidRPr="000231A2">
            <w:rPr>
              <w:b/>
              <w:sz w:val="28"/>
              <w:szCs w:val="28"/>
            </w:rPr>
            <w:t></w:t>
          </w:r>
          <w:r w:rsidR="00C87F5E" w:rsidRPr="000231A2">
            <w:rPr>
              <w:b/>
              <w:sz w:val="28"/>
              <w:szCs w:val="28"/>
            </w:rPr>
            <w:tab/>
            <w:t>C</w:t>
          </w:r>
          <w:r w:rsidRPr="000231A2">
            <w:rPr>
              <w:b/>
              <w:sz w:val="28"/>
              <w:szCs w:val="28"/>
            </w:rPr>
            <w:t>entrum</w:t>
          </w:r>
          <w:r w:rsidR="00C87F5E" w:rsidRPr="000231A2">
            <w:rPr>
              <w:b/>
              <w:sz w:val="28"/>
              <w:szCs w:val="28"/>
            </w:rPr>
            <w:t xml:space="preserve"> </w:t>
          </w:r>
          <w:r w:rsidR="00C87F5E" w:rsidRPr="000231A2">
            <w:rPr>
              <w:b/>
              <w:sz w:val="28"/>
              <w:szCs w:val="28"/>
            </w:rPr>
            <w:t></w:t>
          </w:r>
          <w:r w:rsidR="00C87F5E" w:rsidRPr="000231A2">
            <w:rPr>
              <w:b/>
              <w:sz w:val="28"/>
              <w:szCs w:val="28"/>
            </w:rPr>
            <w:tab/>
          </w:r>
          <w:r w:rsidR="000231A2">
            <w:rPr>
              <w:b/>
              <w:sz w:val="28"/>
              <w:szCs w:val="28"/>
            </w:rPr>
            <w:t xml:space="preserve">    </w:t>
          </w:r>
          <w:r w:rsidRPr="000231A2">
            <w:rPr>
              <w:b/>
              <w:sz w:val="28"/>
              <w:szCs w:val="28"/>
            </w:rPr>
            <w:t>Nieuwmoer</w:t>
          </w:r>
          <w:r w:rsidR="00C87F5E" w:rsidRPr="000231A2">
            <w:rPr>
              <w:b/>
              <w:sz w:val="28"/>
              <w:szCs w:val="28"/>
            </w:rPr>
            <w:t xml:space="preserve"> </w:t>
          </w:r>
          <w:r w:rsidR="00C87F5E" w:rsidRPr="000231A2">
            <w:rPr>
              <w:b/>
              <w:sz w:val="28"/>
              <w:szCs w:val="28"/>
            </w:rPr>
            <w:t xml:space="preserve">     </w:t>
          </w:r>
          <w:r w:rsidR="000231A2">
            <w:rPr>
              <w:b/>
              <w:sz w:val="28"/>
              <w:szCs w:val="28"/>
            </w:rPr>
            <w:t>A</w:t>
          </w:r>
          <w:r w:rsidRPr="000231A2">
            <w:rPr>
              <w:b/>
              <w:sz w:val="28"/>
              <w:szCs w:val="28"/>
            </w:rPr>
            <w:t>chterbroek</w:t>
          </w:r>
          <w:r w:rsidR="00C87F5E" w:rsidRPr="000231A2">
            <w:rPr>
              <w:b/>
              <w:sz w:val="28"/>
              <w:szCs w:val="28"/>
            </w:rPr>
            <w:t xml:space="preserve"> </w:t>
          </w:r>
          <w:r w:rsidR="00C87F5E" w:rsidRPr="000231A2">
            <w:rPr>
              <w:b/>
              <w:sz w:val="28"/>
              <w:szCs w:val="28"/>
            </w:rPr>
            <w:t></w:t>
          </w:r>
        </w:p>
        <w:p w14:paraId="515656AA" w14:textId="778092D0" w:rsidR="00F272D7" w:rsidRPr="000231A2" w:rsidRDefault="00F272D7" w:rsidP="00F272D7">
          <w:pPr>
            <w:rPr>
              <w:b/>
              <w:sz w:val="28"/>
              <w:szCs w:val="28"/>
            </w:rPr>
          </w:pPr>
          <w:r w:rsidRPr="000231A2">
            <w:rPr>
              <w:b/>
              <w:sz w:val="28"/>
              <w:szCs w:val="28"/>
            </w:rPr>
            <w:t>Park :</w:t>
          </w:r>
          <w:r w:rsidR="000231A2">
            <w:rPr>
              <w:b/>
              <w:sz w:val="28"/>
              <w:szCs w:val="28"/>
            </w:rPr>
            <w:t xml:space="preserve">  </w:t>
          </w:r>
          <w:r w:rsidRPr="000231A2">
            <w:rPr>
              <w:b/>
              <w:sz w:val="28"/>
              <w:szCs w:val="28"/>
            </w:rPr>
            <w:t>..........</w:t>
          </w:r>
          <w:r w:rsidRPr="000231A2">
            <w:rPr>
              <w:b/>
              <w:sz w:val="28"/>
              <w:szCs w:val="28"/>
            </w:rPr>
            <w:tab/>
          </w:r>
          <w:r w:rsidR="000231A2">
            <w:rPr>
              <w:b/>
              <w:sz w:val="28"/>
              <w:szCs w:val="28"/>
            </w:rPr>
            <w:t xml:space="preserve"> </w:t>
          </w:r>
          <w:r w:rsidRPr="000231A2">
            <w:rPr>
              <w:b/>
              <w:sz w:val="28"/>
              <w:szCs w:val="28"/>
            </w:rPr>
            <w:t xml:space="preserve">Rij : .......... </w:t>
          </w:r>
          <w:r w:rsidR="000231A2">
            <w:rPr>
              <w:b/>
              <w:sz w:val="28"/>
              <w:szCs w:val="28"/>
            </w:rPr>
            <w:t xml:space="preserve">  </w:t>
          </w:r>
          <w:r w:rsidRPr="000231A2">
            <w:rPr>
              <w:b/>
              <w:sz w:val="28"/>
              <w:szCs w:val="28"/>
            </w:rPr>
            <w:t>Grafnr : ..........</w:t>
          </w:r>
        </w:p>
        <w:p w14:paraId="7847A334" w14:textId="77777777" w:rsidR="00F272D7" w:rsidRPr="00F272D7" w:rsidRDefault="00F272D7" w:rsidP="00F272D7">
          <w:pPr>
            <w:rPr>
              <w:sz w:val="22"/>
            </w:rPr>
          </w:pPr>
        </w:p>
        <w:p w14:paraId="6F4CEDDC" w14:textId="77777777" w:rsidR="00F272D7" w:rsidRDefault="00F272D7" w:rsidP="00F272D7">
          <w:pPr>
            <w:rPr>
              <w:sz w:val="22"/>
              <w:lang w:val="nl-NL"/>
            </w:rPr>
          </w:pPr>
        </w:p>
        <w:p w14:paraId="754E0761" w14:textId="77777777" w:rsidR="00F272D7" w:rsidRPr="000231A2" w:rsidRDefault="00F272D7" w:rsidP="00F272D7">
          <w:pPr>
            <w:rPr>
              <w:b/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>en teken hieronder voor akkoord.</w:t>
          </w:r>
        </w:p>
        <w:p w14:paraId="4D7E1B2F" w14:textId="77777777" w:rsidR="00C87F5E" w:rsidRDefault="00C87F5E" w:rsidP="00F272D7">
          <w:pPr>
            <w:rPr>
              <w:sz w:val="22"/>
              <w:lang w:val="nl-NL"/>
            </w:rPr>
          </w:pPr>
        </w:p>
        <w:p w14:paraId="79E5B928" w14:textId="77777777" w:rsidR="00F272D7" w:rsidRPr="00C87F5E" w:rsidRDefault="00F272D7" w:rsidP="00F272D7">
          <w:pPr>
            <w:rPr>
              <w:b/>
              <w:sz w:val="28"/>
              <w:szCs w:val="28"/>
              <w:lang w:val="nl-NL"/>
            </w:rPr>
          </w:pPr>
          <w:r w:rsidRPr="00C87F5E">
            <w:rPr>
              <w:b/>
              <w:sz w:val="28"/>
              <w:szCs w:val="28"/>
              <w:lang w:val="nl-NL"/>
            </w:rPr>
            <w:t>Ik wens * wel/niet over de graftekens of</w:t>
          </w:r>
          <w:r w:rsidR="007E3F45">
            <w:rPr>
              <w:b/>
              <w:sz w:val="28"/>
              <w:szCs w:val="28"/>
              <w:lang w:val="nl-NL"/>
            </w:rPr>
            <w:t xml:space="preserve"> </w:t>
          </w:r>
          <w:r w:rsidRPr="00C87F5E">
            <w:rPr>
              <w:b/>
              <w:sz w:val="28"/>
              <w:szCs w:val="28"/>
              <w:lang w:val="nl-NL"/>
            </w:rPr>
            <w:t>-ornamenten te beschikken.</w:t>
          </w:r>
        </w:p>
        <w:p w14:paraId="7CFD20A0" w14:textId="77777777" w:rsidR="00C87F5E" w:rsidRDefault="00C87F5E" w:rsidP="00F272D7">
          <w:pPr>
            <w:rPr>
              <w:b/>
              <w:sz w:val="28"/>
              <w:szCs w:val="28"/>
              <w:lang w:val="nl-NL"/>
            </w:rPr>
          </w:pPr>
        </w:p>
        <w:p w14:paraId="15D985F3" w14:textId="77777777" w:rsidR="00C87F5E" w:rsidRDefault="00C87F5E" w:rsidP="00F272D7">
          <w:pPr>
            <w:rPr>
              <w:sz w:val="22"/>
              <w:lang w:val="nl-NL"/>
            </w:rPr>
          </w:pPr>
        </w:p>
        <w:p w14:paraId="54F47D70" w14:textId="77777777" w:rsidR="00C87F5E" w:rsidRPr="000231A2" w:rsidRDefault="007E3F45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 xml:space="preserve">Te …………………………………… Datum </w:t>
          </w:r>
          <w:r w:rsidR="00C87F5E" w:rsidRPr="000231A2">
            <w:rPr>
              <w:sz w:val="28"/>
              <w:szCs w:val="28"/>
              <w:lang w:val="nl-NL"/>
            </w:rPr>
            <w:t xml:space="preserve"> …………………………………..</w:t>
          </w:r>
        </w:p>
        <w:p w14:paraId="427D1A70" w14:textId="77777777" w:rsidR="007E3F45" w:rsidRPr="000231A2" w:rsidRDefault="007E3F45" w:rsidP="00F272D7">
          <w:pPr>
            <w:rPr>
              <w:sz w:val="28"/>
              <w:szCs w:val="28"/>
              <w:lang w:val="nl-NL"/>
            </w:rPr>
          </w:pPr>
        </w:p>
        <w:p w14:paraId="546C11FA" w14:textId="77777777" w:rsidR="00F272D7" w:rsidRPr="000231A2" w:rsidRDefault="00F272D7" w:rsidP="00F272D7">
          <w:pPr>
            <w:rPr>
              <w:sz w:val="28"/>
              <w:szCs w:val="28"/>
              <w:lang w:val="nl-NL"/>
            </w:rPr>
          </w:pPr>
          <w:r w:rsidRPr="000231A2">
            <w:rPr>
              <w:sz w:val="28"/>
              <w:szCs w:val="28"/>
              <w:lang w:val="nl-NL"/>
            </w:rPr>
            <w:t>Handtekening</w:t>
          </w:r>
          <w:r w:rsidR="007E3F45" w:rsidRPr="000231A2">
            <w:rPr>
              <w:sz w:val="28"/>
              <w:szCs w:val="28"/>
              <w:lang w:val="nl-NL"/>
            </w:rPr>
            <w:t xml:space="preserve"> </w:t>
          </w:r>
        </w:p>
        <w:p w14:paraId="50FA951C" w14:textId="77777777" w:rsidR="00C87F5E" w:rsidRDefault="00C87F5E" w:rsidP="00F272D7">
          <w:pPr>
            <w:rPr>
              <w:sz w:val="22"/>
              <w:lang w:val="nl-NL"/>
            </w:rPr>
          </w:pPr>
        </w:p>
        <w:p w14:paraId="38374597" w14:textId="77777777" w:rsidR="00C87F5E" w:rsidRDefault="00C87F5E" w:rsidP="00F272D7">
          <w:pPr>
            <w:rPr>
              <w:sz w:val="22"/>
              <w:lang w:val="nl-NL"/>
            </w:rPr>
          </w:pPr>
        </w:p>
        <w:p w14:paraId="3B757358" w14:textId="77777777" w:rsidR="00C87F5E" w:rsidRDefault="00C87F5E" w:rsidP="00F272D7">
          <w:pPr>
            <w:rPr>
              <w:sz w:val="22"/>
              <w:lang w:val="nl-NL"/>
            </w:rPr>
          </w:pPr>
        </w:p>
        <w:p w14:paraId="23D6C75E" w14:textId="77777777" w:rsidR="00C87F5E" w:rsidRDefault="00C87F5E" w:rsidP="00F272D7">
          <w:pPr>
            <w:rPr>
              <w:sz w:val="22"/>
              <w:lang w:val="nl-NL"/>
            </w:rPr>
          </w:pPr>
        </w:p>
        <w:p w14:paraId="01AB372C" w14:textId="77777777" w:rsidR="007E3F45" w:rsidRDefault="007E3F45" w:rsidP="00F272D7">
          <w:pPr>
            <w:rPr>
              <w:sz w:val="22"/>
              <w:lang w:val="nl-NL"/>
            </w:rPr>
          </w:pPr>
        </w:p>
        <w:p w14:paraId="2070342E" w14:textId="77777777" w:rsidR="007E3F45" w:rsidRDefault="007E3F45" w:rsidP="00F272D7">
          <w:pPr>
            <w:rPr>
              <w:sz w:val="22"/>
              <w:lang w:val="nl-NL"/>
            </w:rPr>
          </w:pPr>
        </w:p>
        <w:p w14:paraId="0B8E8E1A" w14:textId="77777777" w:rsidR="007E3F45" w:rsidRDefault="007E3F45" w:rsidP="00F272D7">
          <w:pPr>
            <w:rPr>
              <w:sz w:val="22"/>
              <w:lang w:val="nl-NL"/>
            </w:rPr>
          </w:pPr>
        </w:p>
        <w:p w14:paraId="76EE2733" w14:textId="77777777" w:rsidR="007E3F45" w:rsidRDefault="007E3F45" w:rsidP="00F272D7">
          <w:pPr>
            <w:rPr>
              <w:sz w:val="22"/>
              <w:lang w:val="nl-NL"/>
            </w:rPr>
          </w:pPr>
        </w:p>
        <w:p w14:paraId="2962D2BA" w14:textId="77777777" w:rsidR="007E3F45" w:rsidRDefault="007E3F45" w:rsidP="00F272D7">
          <w:pPr>
            <w:rPr>
              <w:sz w:val="22"/>
              <w:lang w:val="nl-NL"/>
            </w:rPr>
          </w:pPr>
        </w:p>
        <w:p w14:paraId="4F3B0582" w14:textId="77777777" w:rsidR="007E3F45" w:rsidRDefault="007E3F45" w:rsidP="00F272D7">
          <w:pPr>
            <w:rPr>
              <w:sz w:val="22"/>
              <w:lang w:val="nl-NL"/>
            </w:rPr>
          </w:pPr>
        </w:p>
        <w:p w14:paraId="264F2132" w14:textId="77777777" w:rsidR="007E3F45" w:rsidRDefault="007E3F45" w:rsidP="00F272D7">
          <w:pPr>
            <w:rPr>
              <w:sz w:val="22"/>
              <w:lang w:val="nl-NL"/>
            </w:rPr>
          </w:pPr>
        </w:p>
        <w:p w14:paraId="44B95441" w14:textId="77777777" w:rsidR="007E3F45" w:rsidRDefault="007E3F45" w:rsidP="00F272D7">
          <w:pPr>
            <w:rPr>
              <w:sz w:val="22"/>
              <w:lang w:val="nl-NL"/>
            </w:rPr>
          </w:pPr>
        </w:p>
        <w:p w14:paraId="14E21A55" w14:textId="77777777" w:rsidR="007E3F45" w:rsidRDefault="007E3F45" w:rsidP="00F272D7">
          <w:pPr>
            <w:rPr>
              <w:sz w:val="22"/>
              <w:lang w:val="nl-NL"/>
            </w:rPr>
          </w:pPr>
        </w:p>
        <w:p w14:paraId="4118E4C1" w14:textId="77777777" w:rsidR="00F272D7" w:rsidRDefault="00F272D7" w:rsidP="00F272D7">
          <w:pPr>
            <w:rPr>
              <w:sz w:val="22"/>
              <w:lang w:val="nl-NL"/>
            </w:rPr>
          </w:pPr>
        </w:p>
        <w:p w14:paraId="730C8A97" w14:textId="77777777" w:rsidR="001D562B" w:rsidRPr="00711E76" w:rsidRDefault="00F272D7" w:rsidP="005055C1">
          <w:pPr>
            <w:numPr>
              <w:ilvl w:val="0"/>
              <w:numId w:val="11"/>
            </w:numPr>
          </w:pPr>
          <w:r w:rsidRPr="007E3F45">
            <w:rPr>
              <w:b/>
              <w:sz w:val="22"/>
              <w:lang w:val="nl-NL"/>
            </w:rPr>
            <w:t>Schrappen wat niet past.</w:t>
          </w:r>
        </w:p>
      </w:sdtContent>
    </w:sdt>
    <w:sectPr w:rsidR="001D562B" w:rsidRPr="00711E76" w:rsidSect="009B39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66847" w14:textId="77777777" w:rsidR="00537BAD" w:rsidRDefault="00537BAD" w:rsidP="001A4A5B">
      <w:r>
        <w:separator/>
      </w:r>
    </w:p>
  </w:endnote>
  <w:endnote w:type="continuationSeparator" w:id="0">
    <w:p w14:paraId="6853E417" w14:textId="77777777" w:rsidR="00537BAD" w:rsidRDefault="00537BAD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1DCB" w14:textId="77777777" w:rsidR="00537BAD" w:rsidRPr="00536E5B" w:rsidRDefault="00ED33FD" w:rsidP="001D562B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537BAD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7E3F45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="00537BAD"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="00537BAD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7E3F45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6D7ECF55" w14:textId="77777777" w:rsidR="00537BAD" w:rsidRDefault="00537B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BAD8" w14:textId="77777777" w:rsidR="00537BAD" w:rsidRPr="00536E5B" w:rsidRDefault="00ED33FD" w:rsidP="003E72EA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537BAD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7E3F45"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  <w:r w:rsidR="00537BAD"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="00537BAD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7E3F45"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DB1D3" w14:textId="77777777" w:rsidR="00537BAD" w:rsidRDefault="00537BAD" w:rsidP="001A4A5B">
      <w:r>
        <w:separator/>
      </w:r>
    </w:p>
  </w:footnote>
  <w:footnote w:type="continuationSeparator" w:id="0">
    <w:p w14:paraId="1DB583AC" w14:textId="77777777" w:rsidR="00537BAD" w:rsidRDefault="00537BAD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5048" w14:textId="77777777" w:rsidR="00537BAD" w:rsidRDefault="00537BAD" w:rsidP="007B38D5">
    <w:pPr>
      <w:pStyle w:val="Koptekst"/>
      <w:tabs>
        <w:tab w:val="clear" w:pos="4536"/>
      </w:tabs>
      <w:spacing w:before="100"/>
      <w:ind w:firstLine="5670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A18E" w14:textId="77777777" w:rsidR="00537BAD" w:rsidRDefault="00537BAD" w:rsidP="003E72EA">
    <w:pPr>
      <w:pStyle w:val="Koptekst"/>
      <w:tabs>
        <w:tab w:val="clear" w:pos="4536"/>
      </w:tabs>
      <w:spacing w:before="100"/>
      <w:rPr>
        <w:noProof/>
      </w:rPr>
    </w:pPr>
    <w:r w:rsidRPr="000334BA">
      <w:rPr>
        <w:rFonts w:cs="Arial"/>
        <w:noProof/>
        <w:sz w:val="18"/>
        <w:szCs w:val="18"/>
        <w:lang w:val="nl-BE"/>
      </w:rPr>
      <w:drawing>
        <wp:anchor distT="0" distB="0" distL="114300" distR="114300" simplePos="0" relativeHeight="251679232" behindDoc="1" locked="0" layoutInCell="1" allowOverlap="1" wp14:anchorId="24FD74B4" wp14:editId="2A72F4D5">
          <wp:simplePos x="0" y="0"/>
          <wp:positionH relativeFrom="page">
            <wp:posOffset>360045</wp:posOffset>
          </wp:positionH>
          <wp:positionV relativeFrom="page">
            <wp:posOffset>720090</wp:posOffset>
          </wp:positionV>
          <wp:extent cx="2239200" cy="439200"/>
          <wp:effectExtent l="0" t="0" r="0" b="0"/>
          <wp:wrapThrough wrapText="bothSides">
            <wp:wrapPolygon edited="0">
              <wp:start x="0" y="0"/>
              <wp:lineTo x="0" y="20631"/>
              <wp:lineTo x="21318" y="20631"/>
              <wp:lineTo x="213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lmthout-gra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8D5">
      <w:rPr>
        <w:noProof/>
        <w:sz w:val="18"/>
        <w:szCs w:val="18"/>
        <w:lang w:val="nl-BE"/>
      </w:rPr>
      <w:drawing>
        <wp:anchor distT="0" distB="0" distL="114300" distR="114300" simplePos="0" relativeHeight="251678208" behindDoc="1" locked="0" layoutInCell="1" allowOverlap="1" wp14:anchorId="1727683F" wp14:editId="5DD6FCB2">
          <wp:simplePos x="0" y="0"/>
          <wp:positionH relativeFrom="page">
            <wp:posOffset>4461510</wp:posOffset>
          </wp:positionH>
          <wp:positionV relativeFrom="page">
            <wp:posOffset>850900</wp:posOffset>
          </wp:positionV>
          <wp:extent cx="2638425" cy="103505"/>
          <wp:effectExtent l="0" t="0" r="9525" b="0"/>
          <wp:wrapThrough wrapText="bothSides">
            <wp:wrapPolygon edited="0">
              <wp:start x="0" y="0"/>
              <wp:lineTo x="0" y="15902"/>
              <wp:lineTo x="21522" y="15902"/>
              <wp:lineTo x="21522" y="0"/>
              <wp:lineTo x="0" y="0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5-ad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58755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5"/>
  <w:displayBackgroundShape/>
  <w:proofState w:spelling="clean"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5E"/>
    <w:rsid w:val="000215C4"/>
    <w:rsid w:val="000231A2"/>
    <w:rsid w:val="000334BA"/>
    <w:rsid w:val="00041537"/>
    <w:rsid w:val="00041C50"/>
    <w:rsid w:val="000E0204"/>
    <w:rsid w:val="00101660"/>
    <w:rsid w:val="00193782"/>
    <w:rsid w:val="001A0161"/>
    <w:rsid w:val="001A4A5B"/>
    <w:rsid w:val="001B6B8E"/>
    <w:rsid w:val="001D562B"/>
    <w:rsid w:val="001E2448"/>
    <w:rsid w:val="00264E3B"/>
    <w:rsid w:val="0027115A"/>
    <w:rsid w:val="00297457"/>
    <w:rsid w:val="002A3F40"/>
    <w:rsid w:val="002E66F4"/>
    <w:rsid w:val="00363B50"/>
    <w:rsid w:val="003A3C67"/>
    <w:rsid w:val="003B32F6"/>
    <w:rsid w:val="003C3BA2"/>
    <w:rsid w:val="003E72EA"/>
    <w:rsid w:val="003F2DF3"/>
    <w:rsid w:val="003F4ABF"/>
    <w:rsid w:val="00494073"/>
    <w:rsid w:val="004E1FDB"/>
    <w:rsid w:val="004F114C"/>
    <w:rsid w:val="004F61C7"/>
    <w:rsid w:val="00504D78"/>
    <w:rsid w:val="005055C1"/>
    <w:rsid w:val="00507940"/>
    <w:rsid w:val="0053302F"/>
    <w:rsid w:val="00536348"/>
    <w:rsid w:val="00536E5B"/>
    <w:rsid w:val="00537BAD"/>
    <w:rsid w:val="00542259"/>
    <w:rsid w:val="00552C69"/>
    <w:rsid w:val="00565523"/>
    <w:rsid w:val="005B5A24"/>
    <w:rsid w:val="00601345"/>
    <w:rsid w:val="0061131A"/>
    <w:rsid w:val="006627E7"/>
    <w:rsid w:val="0067116D"/>
    <w:rsid w:val="00676636"/>
    <w:rsid w:val="00691CC1"/>
    <w:rsid w:val="006A0268"/>
    <w:rsid w:val="006A2080"/>
    <w:rsid w:val="006A2DDA"/>
    <w:rsid w:val="006A39D0"/>
    <w:rsid w:val="006F6F17"/>
    <w:rsid w:val="00704D45"/>
    <w:rsid w:val="00710E5C"/>
    <w:rsid w:val="00711E76"/>
    <w:rsid w:val="007126D7"/>
    <w:rsid w:val="00725861"/>
    <w:rsid w:val="00783F38"/>
    <w:rsid w:val="00795A15"/>
    <w:rsid w:val="007B38D5"/>
    <w:rsid w:val="007C42D1"/>
    <w:rsid w:val="007D26FB"/>
    <w:rsid w:val="007E3F45"/>
    <w:rsid w:val="007F3620"/>
    <w:rsid w:val="0082768B"/>
    <w:rsid w:val="00923821"/>
    <w:rsid w:val="009B3933"/>
    <w:rsid w:val="009E199A"/>
    <w:rsid w:val="009F519A"/>
    <w:rsid w:val="00A1525D"/>
    <w:rsid w:val="00A2029D"/>
    <w:rsid w:val="00A60F24"/>
    <w:rsid w:val="00AD1492"/>
    <w:rsid w:val="00B843C0"/>
    <w:rsid w:val="00B942D1"/>
    <w:rsid w:val="00BA23CB"/>
    <w:rsid w:val="00BB3B37"/>
    <w:rsid w:val="00C1301A"/>
    <w:rsid w:val="00C4619F"/>
    <w:rsid w:val="00C46CAC"/>
    <w:rsid w:val="00C8790F"/>
    <w:rsid w:val="00C87F5E"/>
    <w:rsid w:val="00C90566"/>
    <w:rsid w:val="00CD7535"/>
    <w:rsid w:val="00D018B6"/>
    <w:rsid w:val="00D20FB2"/>
    <w:rsid w:val="00D21FB7"/>
    <w:rsid w:val="00D436CF"/>
    <w:rsid w:val="00DF6147"/>
    <w:rsid w:val="00E4792F"/>
    <w:rsid w:val="00EA0899"/>
    <w:rsid w:val="00ED33FD"/>
    <w:rsid w:val="00F272D7"/>
    <w:rsid w:val="00F6457F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DF70F"/>
  <w15:docId w15:val="{E0F39D67-C5DD-466A-96CA-C1C2EFD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72D7"/>
    <w:rPr>
      <w:rFonts w:ascii="Times New Roman" w:eastAsia="Times New Roman" w:hAnsi="Times New Roman"/>
      <w:sz w:val="24"/>
      <w:lang w:val="tr-T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rsid w:val="00B94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C8D740EB1847C8A6ECBD4FC076F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F55DE-32FE-4C7C-A66A-D0CFE60B37B9}"/>
      </w:docPartPr>
      <w:docPartBody>
        <w:p w:rsidR="002F1D02" w:rsidRDefault="002F1D02">
          <w:pPr>
            <w:pStyle w:val="19C8D740EB1847C8A6ECBD4FC076FD2A"/>
          </w:pPr>
          <w:r>
            <w:rPr>
              <w:rStyle w:val="Tekstvantijdelijkeaanduiding"/>
            </w:rPr>
            <w:t>Type hier uw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D02"/>
    <w:rsid w:val="002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1D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rsid w:val="002F1D02"/>
    <w:rPr>
      <w:color w:val="808080"/>
    </w:rPr>
  </w:style>
  <w:style w:type="paragraph" w:customStyle="1" w:styleId="19C8D740EB1847C8A6ECBD4FC076FD2A">
    <w:name w:val="19C8D740EB1847C8A6ECBD4FC076FD2A"/>
    <w:rsid w:val="002F1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[Titel document]</vt:lpstr>
      <vt:lpstr>[Titel document]</vt:lpstr>
    </vt:vector>
  </TitlesOfParts>
  <Company>Kla4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document]</dc:title>
  <dc:creator>AMB</dc:creator>
  <cp:lastModifiedBy>Ann Marques-Boaventura</cp:lastModifiedBy>
  <cp:revision>2</cp:revision>
  <cp:lastPrinted>2012-10-23T10:34:00Z</cp:lastPrinted>
  <dcterms:created xsi:type="dcterms:W3CDTF">2020-10-21T10:00:00Z</dcterms:created>
  <dcterms:modified xsi:type="dcterms:W3CDTF">2020-10-21T10:00:00Z</dcterms:modified>
</cp:coreProperties>
</file>