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59222" w14:textId="77777777" w:rsidR="0092746C" w:rsidRPr="0092746C" w:rsidRDefault="0092746C" w:rsidP="0092746C">
      <w:pPr>
        <w:pBdr>
          <w:bottom w:val="single" w:sz="6" w:space="1" w:color="auto"/>
        </w:pBdr>
        <w:tabs>
          <w:tab w:val="right" w:pos="9072"/>
        </w:tabs>
        <w:jc w:val="center"/>
        <w:rPr>
          <w:rFonts w:ascii="Square721 BdEx BT" w:hAnsi="Square721 BdEx BT"/>
          <w:color w:val="603B45"/>
          <w:sz w:val="32"/>
          <w:szCs w:val="32"/>
        </w:rPr>
      </w:pPr>
      <w:r w:rsidRPr="0092746C">
        <w:rPr>
          <w:rFonts w:ascii="Square721 BdEx BT" w:hAnsi="Square721 BdEx BT"/>
          <w:color w:val="603B45"/>
          <w:sz w:val="32"/>
          <w:szCs w:val="32"/>
        </w:rPr>
        <w:t>Aanvraagformulier subsidie hemelwaterput - infiltratievoorziening</w:t>
      </w:r>
    </w:p>
    <w:p w14:paraId="5FA40BD0" w14:textId="77777777" w:rsidR="0092746C" w:rsidRDefault="0092746C" w:rsidP="0092746C">
      <w:pPr>
        <w:pBdr>
          <w:bottom w:val="single" w:sz="6" w:space="1" w:color="auto"/>
        </w:pBdr>
        <w:tabs>
          <w:tab w:val="right" w:pos="9072"/>
        </w:tabs>
        <w:jc w:val="center"/>
      </w:pPr>
    </w:p>
    <w:p w14:paraId="33660A8C" w14:textId="77777777" w:rsidR="0092746C" w:rsidRPr="0092746C" w:rsidRDefault="0092746C" w:rsidP="0092746C">
      <w:pPr>
        <w:tabs>
          <w:tab w:val="right" w:pos="9072"/>
        </w:tabs>
        <w:jc w:val="center"/>
        <w:rPr>
          <w:rFonts w:cs="Arial"/>
          <w:sz w:val="22"/>
          <w:szCs w:val="22"/>
        </w:rPr>
      </w:pPr>
    </w:p>
    <w:p w14:paraId="6CAF6A7C" w14:textId="77777777" w:rsidR="0092746C" w:rsidRPr="0092746C" w:rsidRDefault="0092746C" w:rsidP="0092746C">
      <w:pPr>
        <w:numPr>
          <w:ilvl w:val="0"/>
          <w:numId w:val="11"/>
        </w:numPr>
        <w:tabs>
          <w:tab w:val="right" w:pos="9072"/>
        </w:tabs>
        <w:rPr>
          <w:rFonts w:cs="Arial"/>
          <w:b/>
          <w:sz w:val="22"/>
          <w:szCs w:val="22"/>
          <w:u w:val="single"/>
        </w:rPr>
      </w:pPr>
      <w:r w:rsidRPr="0092746C">
        <w:rPr>
          <w:rFonts w:cs="Arial"/>
          <w:b/>
          <w:sz w:val="22"/>
          <w:szCs w:val="22"/>
          <w:u w:val="single"/>
        </w:rPr>
        <w:t>1. Aanvrager</w:t>
      </w:r>
      <w:r w:rsidRPr="0092746C">
        <w:rPr>
          <w:rFonts w:cs="Arial"/>
          <w:b/>
          <w:sz w:val="22"/>
          <w:szCs w:val="22"/>
          <w:u w:val="single"/>
        </w:rPr>
        <w:tab/>
      </w:r>
    </w:p>
    <w:p w14:paraId="2094F7C8" w14:textId="77777777" w:rsidR="0092746C" w:rsidRPr="0092746C" w:rsidRDefault="0092746C" w:rsidP="0092746C">
      <w:pPr>
        <w:tabs>
          <w:tab w:val="right" w:pos="9072"/>
        </w:tabs>
        <w:rPr>
          <w:rFonts w:cs="Arial"/>
          <w:sz w:val="22"/>
          <w:szCs w:val="22"/>
        </w:rPr>
      </w:pPr>
    </w:p>
    <w:p w14:paraId="0DF27A51" w14:textId="77777777" w:rsidR="0092746C" w:rsidRPr="0092746C" w:rsidRDefault="0092746C" w:rsidP="0092746C">
      <w:pPr>
        <w:tabs>
          <w:tab w:val="right" w:leader="dot" w:pos="9072"/>
        </w:tabs>
        <w:ind w:left="360"/>
        <w:rPr>
          <w:rFonts w:cs="Arial"/>
          <w:sz w:val="22"/>
          <w:szCs w:val="22"/>
        </w:rPr>
      </w:pPr>
      <w:r w:rsidRPr="0092746C">
        <w:rPr>
          <w:rFonts w:cs="Arial"/>
          <w:sz w:val="22"/>
          <w:szCs w:val="22"/>
        </w:rPr>
        <w:t xml:space="preserve">Naam : </w:t>
      </w:r>
      <w:r w:rsidRPr="0092746C">
        <w:rPr>
          <w:rFonts w:cs="Arial"/>
          <w:sz w:val="22"/>
          <w:szCs w:val="22"/>
        </w:rPr>
        <w:tab/>
      </w:r>
    </w:p>
    <w:p w14:paraId="2A4B33EB" w14:textId="71830221" w:rsidR="0092746C" w:rsidRDefault="0092746C" w:rsidP="0092746C">
      <w:pPr>
        <w:tabs>
          <w:tab w:val="right" w:pos="9072"/>
        </w:tabs>
        <w:ind w:left="360"/>
        <w:rPr>
          <w:rFonts w:cs="Arial"/>
          <w:sz w:val="22"/>
          <w:szCs w:val="22"/>
        </w:rPr>
      </w:pPr>
    </w:p>
    <w:p w14:paraId="418EF394" w14:textId="77777777" w:rsidR="00CD2870" w:rsidRPr="00246D95" w:rsidRDefault="00CD2870" w:rsidP="00CD2870">
      <w:pPr>
        <w:tabs>
          <w:tab w:val="right" w:leader="dot" w:pos="9072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Rijksregisternummer : </w:t>
      </w:r>
      <w:r w:rsidRPr="00246D95">
        <w:rPr>
          <w:sz w:val="22"/>
          <w:szCs w:val="22"/>
        </w:rPr>
        <w:tab/>
      </w:r>
    </w:p>
    <w:p w14:paraId="24235307" w14:textId="77777777" w:rsidR="00CD2870" w:rsidRDefault="00CD2870" w:rsidP="00CD2870">
      <w:pPr>
        <w:tabs>
          <w:tab w:val="right" w:pos="9072"/>
        </w:tabs>
        <w:ind w:left="360"/>
        <w:rPr>
          <w:sz w:val="22"/>
          <w:szCs w:val="22"/>
        </w:rPr>
      </w:pPr>
    </w:p>
    <w:p w14:paraId="22138495" w14:textId="77777777" w:rsidR="0092746C" w:rsidRPr="0092746C" w:rsidRDefault="0092746C" w:rsidP="0092746C">
      <w:pPr>
        <w:tabs>
          <w:tab w:val="right" w:leader="dot" w:pos="9072"/>
        </w:tabs>
        <w:ind w:left="360"/>
        <w:rPr>
          <w:rFonts w:cs="Arial"/>
          <w:sz w:val="22"/>
          <w:szCs w:val="22"/>
        </w:rPr>
      </w:pPr>
      <w:r w:rsidRPr="0092746C">
        <w:rPr>
          <w:rFonts w:cs="Arial"/>
          <w:sz w:val="22"/>
          <w:szCs w:val="22"/>
        </w:rPr>
        <w:t xml:space="preserve">Adres : </w:t>
      </w:r>
      <w:r w:rsidRPr="0092746C">
        <w:rPr>
          <w:rFonts w:cs="Arial"/>
          <w:sz w:val="22"/>
          <w:szCs w:val="22"/>
        </w:rPr>
        <w:tab/>
      </w:r>
    </w:p>
    <w:p w14:paraId="61D2032C" w14:textId="77777777" w:rsidR="0092746C" w:rsidRPr="0092746C" w:rsidRDefault="0092746C" w:rsidP="0092746C">
      <w:pPr>
        <w:tabs>
          <w:tab w:val="right" w:pos="9072"/>
        </w:tabs>
        <w:ind w:left="360"/>
        <w:rPr>
          <w:rFonts w:cs="Arial"/>
          <w:sz w:val="22"/>
          <w:szCs w:val="22"/>
        </w:rPr>
      </w:pPr>
    </w:p>
    <w:p w14:paraId="50D08DEB" w14:textId="77777777" w:rsidR="0092746C" w:rsidRPr="0092746C" w:rsidRDefault="0092746C" w:rsidP="0092746C">
      <w:pPr>
        <w:tabs>
          <w:tab w:val="right" w:leader="dot" w:pos="9072"/>
        </w:tabs>
        <w:ind w:left="360"/>
        <w:rPr>
          <w:rFonts w:cs="Arial"/>
          <w:sz w:val="22"/>
          <w:szCs w:val="22"/>
        </w:rPr>
      </w:pPr>
      <w:r w:rsidRPr="0092746C">
        <w:rPr>
          <w:rFonts w:cs="Arial"/>
          <w:sz w:val="22"/>
          <w:szCs w:val="22"/>
        </w:rPr>
        <w:t xml:space="preserve">Gemeente : </w:t>
      </w:r>
      <w:r w:rsidRPr="0092746C">
        <w:rPr>
          <w:rFonts w:cs="Arial"/>
          <w:sz w:val="22"/>
          <w:szCs w:val="22"/>
        </w:rPr>
        <w:tab/>
      </w:r>
    </w:p>
    <w:p w14:paraId="6BE14F87" w14:textId="77777777" w:rsidR="0092746C" w:rsidRPr="0092746C" w:rsidRDefault="0092746C" w:rsidP="0092746C">
      <w:pPr>
        <w:tabs>
          <w:tab w:val="right" w:pos="9072"/>
        </w:tabs>
        <w:ind w:left="360"/>
        <w:rPr>
          <w:rFonts w:cs="Arial"/>
          <w:sz w:val="22"/>
          <w:szCs w:val="22"/>
        </w:rPr>
      </w:pPr>
    </w:p>
    <w:p w14:paraId="3DB4E21B" w14:textId="77777777" w:rsidR="0092746C" w:rsidRPr="0092746C" w:rsidRDefault="0092746C" w:rsidP="0092746C">
      <w:pPr>
        <w:tabs>
          <w:tab w:val="right" w:leader="dot" w:pos="9072"/>
        </w:tabs>
        <w:ind w:left="360"/>
        <w:rPr>
          <w:rFonts w:cs="Arial"/>
          <w:sz w:val="22"/>
          <w:szCs w:val="22"/>
        </w:rPr>
      </w:pPr>
      <w:r w:rsidRPr="0092746C">
        <w:rPr>
          <w:rFonts w:cs="Arial"/>
          <w:sz w:val="22"/>
          <w:szCs w:val="22"/>
        </w:rPr>
        <w:t xml:space="preserve">Telefoon : </w:t>
      </w:r>
      <w:r w:rsidRPr="0092746C">
        <w:rPr>
          <w:rFonts w:cs="Arial"/>
          <w:sz w:val="22"/>
          <w:szCs w:val="22"/>
        </w:rPr>
        <w:tab/>
      </w:r>
    </w:p>
    <w:p w14:paraId="5F530D95" w14:textId="77777777" w:rsidR="0092746C" w:rsidRPr="0092746C" w:rsidRDefault="0092746C" w:rsidP="0092746C">
      <w:pPr>
        <w:tabs>
          <w:tab w:val="right" w:pos="9072"/>
        </w:tabs>
        <w:ind w:left="360"/>
        <w:rPr>
          <w:rFonts w:cs="Arial"/>
          <w:sz w:val="22"/>
          <w:szCs w:val="22"/>
        </w:rPr>
      </w:pPr>
    </w:p>
    <w:p w14:paraId="103CFCED" w14:textId="77777777" w:rsidR="0092746C" w:rsidRPr="0092746C" w:rsidRDefault="0092746C" w:rsidP="0092746C">
      <w:pPr>
        <w:tabs>
          <w:tab w:val="right" w:leader="dot" w:pos="9072"/>
        </w:tabs>
        <w:ind w:left="360"/>
        <w:rPr>
          <w:rFonts w:cs="Arial"/>
          <w:sz w:val="22"/>
          <w:szCs w:val="22"/>
        </w:rPr>
      </w:pPr>
      <w:r w:rsidRPr="0092746C">
        <w:rPr>
          <w:rFonts w:cs="Arial"/>
          <w:sz w:val="22"/>
          <w:szCs w:val="22"/>
        </w:rPr>
        <w:t xml:space="preserve">e-mailadres : </w:t>
      </w:r>
      <w:r w:rsidRPr="0092746C">
        <w:rPr>
          <w:rFonts w:cs="Arial"/>
          <w:sz w:val="22"/>
          <w:szCs w:val="22"/>
        </w:rPr>
        <w:tab/>
      </w:r>
    </w:p>
    <w:p w14:paraId="0EBFC3E0" w14:textId="77777777" w:rsidR="0092746C" w:rsidRPr="0092746C" w:rsidRDefault="0092746C" w:rsidP="0092746C">
      <w:pPr>
        <w:tabs>
          <w:tab w:val="right" w:pos="9072"/>
        </w:tabs>
        <w:ind w:left="360"/>
        <w:rPr>
          <w:rFonts w:cs="Arial"/>
          <w:sz w:val="22"/>
          <w:szCs w:val="22"/>
        </w:rPr>
      </w:pPr>
    </w:p>
    <w:p w14:paraId="6DCA2F8E" w14:textId="7EDFEFC7" w:rsidR="0092746C" w:rsidRPr="0092746C" w:rsidRDefault="0092746C" w:rsidP="0092746C">
      <w:pPr>
        <w:tabs>
          <w:tab w:val="right" w:leader="dot" w:pos="9072"/>
        </w:tabs>
        <w:ind w:left="360"/>
        <w:rPr>
          <w:rFonts w:cs="Arial"/>
          <w:sz w:val="22"/>
          <w:szCs w:val="22"/>
        </w:rPr>
      </w:pPr>
      <w:bookmarkStart w:id="0" w:name="_Hlk123221885"/>
      <w:r w:rsidRPr="0092746C">
        <w:rPr>
          <w:rFonts w:cs="Arial"/>
          <w:sz w:val="22"/>
          <w:szCs w:val="22"/>
        </w:rPr>
        <w:t>Rekeningnummer</w:t>
      </w:r>
      <w:r w:rsidR="00CD2870">
        <w:rPr>
          <w:rFonts w:cs="Arial"/>
          <w:sz w:val="22"/>
          <w:szCs w:val="22"/>
        </w:rPr>
        <w:t xml:space="preserve"> (IBAN)</w:t>
      </w:r>
      <w:r w:rsidRPr="0092746C">
        <w:rPr>
          <w:rFonts w:cs="Arial"/>
          <w:sz w:val="22"/>
          <w:szCs w:val="22"/>
        </w:rPr>
        <w:t xml:space="preserve"> : </w:t>
      </w:r>
      <w:r w:rsidR="00CD2870">
        <w:rPr>
          <w:rFonts w:cs="Arial"/>
          <w:sz w:val="22"/>
          <w:szCs w:val="22"/>
        </w:rPr>
        <w:t>BE</w:t>
      </w:r>
      <w:r w:rsidRPr="0092746C">
        <w:rPr>
          <w:rFonts w:cs="Arial"/>
          <w:sz w:val="22"/>
          <w:szCs w:val="22"/>
        </w:rPr>
        <w:tab/>
      </w:r>
    </w:p>
    <w:bookmarkEnd w:id="0"/>
    <w:p w14:paraId="008F49DC" w14:textId="77777777" w:rsidR="0092746C" w:rsidRPr="0092746C" w:rsidRDefault="0092746C" w:rsidP="0092746C">
      <w:pPr>
        <w:tabs>
          <w:tab w:val="right" w:pos="9072"/>
        </w:tabs>
        <w:ind w:left="360"/>
        <w:rPr>
          <w:rFonts w:cs="Arial"/>
          <w:sz w:val="22"/>
          <w:szCs w:val="22"/>
        </w:rPr>
      </w:pPr>
    </w:p>
    <w:p w14:paraId="1411265C" w14:textId="77777777" w:rsidR="0092746C" w:rsidRPr="0092746C" w:rsidRDefault="0092746C" w:rsidP="0092746C">
      <w:pPr>
        <w:numPr>
          <w:ilvl w:val="0"/>
          <w:numId w:val="12"/>
        </w:numPr>
        <w:tabs>
          <w:tab w:val="right" w:pos="9072"/>
        </w:tabs>
        <w:rPr>
          <w:rFonts w:cs="Arial"/>
          <w:b/>
          <w:sz w:val="22"/>
          <w:szCs w:val="22"/>
          <w:u w:val="single"/>
        </w:rPr>
      </w:pPr>
      <w:r w:rsidRPr="0092746C">
        <w:rPr>
          <w:rFonts w:cs="Arial"/>
          <w:b/>
          <w:sz w:val="22"/>
          <w:szCs w:val="22"/>
          <w:u w:val="single"/>
        </w:rPr>
        <w:t>2. Onroerend goed waarvoor de aanvraag wordt ingediend</w:t>
      </w:r>
      <w:r w:rsidRPr="0092746C">
        <w:rPr>
          <w:rFonts w:cs="Arial"/>
          <w:b/>
          <w:sz w:val="22"/>
          <w:szCs w:val="22"/>
          <w:u w:val="single"/>
        </w:rPr>
        <w:tab/>
      </w:r>
    </w:p>
    <w:p w14:paraId="70F95C0E" w14:textId="77777777" w:rsidR="0092746C" w:rsidRPr="0092746C" w:rsidRDefault="0092746C" w:rsidP="0092746C">
      <w:pPr>
        <w:tabs>
          <w:tab w:val="right" w:pos="9072"/>
        </w:tabs>
        <w:ind w:left="360"/>
        <w:rPr>
          <w:rFonts w:cs="Arial"/>
          <w:sz w:val="22"/>
          <w:szCs w:val="22"/>
        </w:rPr>
      </w:pPr>
    </w:p>
    <w:p w14:paraId="294D791D" w14:textId="77777777" w:rsidR="0092746C" w:rsidRPr="0092746C" w:rsidRDefault="0092746C" w:rsidP="0092746C">
      <w:pPr>
        <w:tabs>
          <w:tab w:val="right" w:leader="dot" w:pos="9072"/>
        </w:tabs>
        <w:ind w:left="360"/>
        <w:rPr>
          <w:rFonts w:cs="Arial"/>
          <w:sz w:val="22"/>
          <w:szCs w:val="22"/>
        </w:rPr>
      </w:pPr>
      <w:r w:rsidRPr="0092746C">
        <w:rPr>
          <w:rFonts w:cs="Arial"/>
          <w:sz w:val="22"/>
          <w:szCs w:val="22"/>
        </w:rPr>
        <w:t>Ligging (adres) :</w:t>
      </w:r>
      <w:r w:rsidRPr="0092746C">
        <w:rPr>
          <w:rFonts w:cs="Arial"/>
          <w:sz w:val="22"/>
          <w:szCs w:val="22"/>
        </w:rPr>
        <w:tab/>
      </w:r>
    </w:p>
    <w:p w14:paraId="1C2C1EAF" w14:textId="77777777" w:rsidR="0092746C" w:rsidRPr="0092746C" w:rsidRDefault="0092746C" w:rsidP="0092746C">
      <w:pPr>
        <w:tabs>
          <w:tab w:val="right" w:pos="9072"/>
        </w:tabs>
        <w:ind w:left="360"/>
        <w:rPr>
          <w:rFonts w:cs="Arial"/>
          <w:sz w:val="22"/>
          <w:szCs w:val="22"/>
        </w:rPr>
      </w:pPr>
    </w:p>
    <w:p w14:paraId="3CAF6690" w14:textId="72E93E3F" w:rsidR="00CD2870" w:rsidRPr="00246D95" w:rsidRDefault="00CD2870" w:rsidP="00CD2870">
      <w:pPr>
        <w:tabs>
          <w:tab w:val="right" w:pos="9072"/>
        </w:tabs>
        <w:ind w:left="360"/>
        <w:rPr>
          <w:sz w:val="22"/>
          <w:szCs w:val="22"/>
        </w:rPr>
      </w:pPr>
      <w:r w:rsidRPr="00246D95">
        <w:rPr>
          <w:sz w:val="22"/>
          <w:szCs w:val="22"/>
        </w:rPr>
        <w:t xml:space="preserve">Het onroerend goed waar </w:t>
      </w:r>
      <w:r w:rsidR="00946DF1">
        <w:rPr>
          <w:sz w:val="22"/>
          <w:szCs w:val="22"/>
        </w:rPr>
        <w:t>de hemelwaterinstallatie is geplaatst</w:t>
      </w:r>
      <w:r w:rsidRPr="00246D95">
        <w:rPr>
          <w:sz w:val="22"/>
          <w:szCs w:val="22"/>
        </w:rPr>
        <w:t xml:space="preserve">, betreft </w:t>
      </w:r>
      <w:r>
        <w:rPr>
          <w:sz w:val="22"/>
          <w:szCs w:val="22"/>
        </w:rPr>
        <w:t>een bestaande woning.</w:t>
      </w:r>
    </w:p>
    <w:p w14:paraId="2FFE6500" w14:textId="77777777" w:rsidR="00CD2870" w:rsidRPr="00246D95" w:rsidRDefault="00CD2870" w:rsidP="00CD2870">
      <w:pPr>
        <w:tabs>
          <w:tab w:val="right" w:leader="dot" w:pos="9072"/>
        </w:tabs>
        <w:spacing w:before="120"/>
        <w:ind w:left="357"/>
        <w:rPr>
          <w:sz w:val="22"/>
          <w:szCs w:val="22"/>
        </w:rPr>
      </w:pPr>
      <w:r>
        <w:rPr>
          <w:sz w:val="22"/>
          <w:szCs w:val="22"/>
        </w:rPr>
        <w:t>Datum eerste ingebruikname :</w:t>
      </w:r>
      <w:r w:rsidRPr="00246D95">
        <w:rPr>
          <w:sz w:val="22"/>
          <w:szCs w:val="22"/>
        </w:rPr>
        <w:tab/>
      </w:r>
    </w:p>
    <w:p w14:paraId="7B99CEDA" w14:textId="2C398DF0" w:rsidR="0092746C" w:rsidRDefault="0092746C" w:rsidP="0092746C">
      <w:pPr>
        <w:tabs>
          <w:tab w:val="right" w:pos="9072"/>
        </w:tabs>
        <w:ind w:left="360"/>
        <w:rPr>
          <w:rFonts w:cs="Arial"/>
          <w:sz w:val="22"/>
          <w:szCs w:val="22"/>
        </w:rPr>
      </w:pPr>
    </w:p>
    <w:p w14:paraId="408B82D3" w14:textId="77777777" w:rsidR="00225285" w:rsidRPr="00B03DD7" w:rsidRDefault="00225285" w:rsidP="00225285">
      <w:pPr>
        <w:tabs>
          <w:tab w:val="right" w:pos="9072"/>
        </w:tabs>
        <w:ind w:left="360"/>
        <w:rPr>
          <w:sz w:val="22"/>
          <w:szCs w:val="22"/>
        </w:rPr>
      </w:pPr>
      <w:r w:rsidRPr="00B03DD7">
        <w:rPr>
          <w:sz w:val="22"/>
          <w:szCs w:val="22"/>
        </w:rPr>
        <w:t>Is de aanvrager eigenaar van het onroerend goed : Ja / Nee</w:t>
      </w:r>
    </w:p>
    <w:p w14:paraId="34371774" w14:textId="77777777" w:rsidR="00225285" w:rsidRPr="0092746C" w:rsidRDefault="00225285" w:rsidP="0092746C">
      <w:pPr>
        <w:tabs>
          <w:tab w:val="right" w:pos="9072"/>
        </w:tabs>
        <w:ind w:left="360"/>
        <w:rPr>
          <w:rFonts w:cs="Arial"/>
          <w:sz w:val="22"/>
          <w:szCs w:val="22"/>
        </w:rPr>
      </w:pPr>
    </w:p>
    <w:p w14:paraId="56A16CF1" w14:textId="77777777" w:rsidR="0092746C" w:rsidRPr="0092746C" w:rsidRDefault="0092746C" w:rsidP="0092746C">
      <w:pPr>
        <w:numPr>
          <w:ilvl w:val="0"/>
          <w:numId w:val="13"/>
        </w:numPr>
        <w:tabs>
          <w:tab w:val="right" w:pos="9072"/>
        </w:tabs>
        <w:rPr>
          <w:rFonts w:cs="Arial"/>
          <w:b/>
          <w:sz w:val="22"/>
          <w:szCs w:val="22"/>
          <w:u w:val="single"/>
        </w:rPr>
      </w:pPr>
      <w:r w:rsidRPr="0092746C">
        <w:rPr>
          <w:rFonts w:cs="Arial"/>
          <w:b/>
          <w:sz w:val="22"/>
          <w:szCs w:val="22"/>
          <w:u w:val="single"/>
        </w:rPr>
        <w:t>3. Hemelwaterput en installatie</w:t>
      </w:r>
      <w:r w:rsidRPr="0092746C">
        <w:rPr>
          <w:rFonts w:cs="Arial"/>
          <w:b/>
          <w:sz w:val="22"/>
          <w:szCs w:val="22"/>
          <w:u w:val="single"/>
        </w:rPr>
        <w:tab/>
      </w:r>
    </w:p>
    <w:p w14:paraId="09DD3B30" w14:textId="77777777" w:rsidR="0092746C" w:rsidRPr="0092746C" w:rsidRDefault="0092746C" w:rsidP="0092746C">
      <w:pPr>
        <w:tabs>
          <w:tab w:val="right" w:pos="9072"/>
        </w:tabs>
        <w:ind w:left="360"/>
        <w:rPr>
          <w:rFonts w:cs="Arial"/>
          <w:sz w:val="22"/>
          <w:szCs w:val="22"/>
        </w:rPr>
      </w:pPr>
    </w:p>
    <w:p w14:paraId="0734478E" w14:textId="77777777" w:rsidR="0092746C" w:rsidRPr="0092746C" w:rsidRDefault="0092746C" w:rsidP="0092746C">
      <w:pPr>
        <w:tabs>
          <w:tab w:val="right" w:leader="dot" w:pos="9072"/>
        </w:tabs>
        <w:ind w:left="360"/>
        <w:rPr>
          <w:rFonts w:cs="Arial"/>
          <w:sz w:val="22"/>
          <w:szCs w:val="22"/>
        </w:rPr>
      </w:pPr>
      <w:r w:rsidRPr="0092746C">
        <w:rPr>
          <w:rFonts w:cs="Arial"/>
          <w:sz w:val="22"/>
          <w:szCs w:val="22"/>
        </w:rPr>
        <w:t>Dakoppervlak (horizontale dakprojectie) dat in de hemelwaterput komt (m²) :</w:t>
      </w:r>
      <w:r w:rsidRPr="0092746C">
        <w:rPr>
          <w:rFonts w:cs="Arial"/>
          <w:sz w:val="22"/>
          <w:szCs w:val="22"/>
        </w:rPr>
        <w:tab/>
      </w:r>
    </w:p>
    <w:p w14:paraId="7BA9BF04" w14:textId="77777777" w:rsidR="0092746C" w:rsidRPr="0092746C" w:rsidRDefault="0092746C" w:rsidP="0092746C">
      <w:pPr>
        <w:tabs>
          <w:tab w:val="right" w:leader="dot" w:pos="9072"/>
        </w:tabs>
        <w:ind w:left="360"/>
        <w:rPr>
          <w:rFonts w:cs="Arial"/>
          <w:sz w:val="22"/>
          <w:szCs w:val="22"/>
        </w:rPr>
      </w:pPr>
      <w:r w:rsidRPr="0092746C">
        <w:rPr>
          <w:rFonts w:cs="Arial"/>
          <w:sz w:val="22"/>
          <w:szCs w:val="22"/>
        </w:rPr>
        <w:t xml:space="preserve">Volume hemelwaterput (m³) : </w:t>
      </w:r>
      <w:r w:rsidRPr="0092746C">
        <w:rPr>
          <w:rFonts w:cs="Arial"/>
          <w:sz w:val="22"/>
          <w:szCs w:val="22"/>
        </w:rPr>
        <w:tab/>
      </w:r>
    </w:p>
    <w:p w14:paraId="3A11F1A4" w14:textId="77777777" w:rsidR="0092746C" w:rsidRPr="0092746C" w:rsidRDefault="0092746C" w:rsidP="0092746C">
      <w:pPr>
        <w:tabs>
          <w:tab w:val="right" w:leader="dot" w:pos="9072"/>
        </w:tabs>
        <w:ind w:left="360"/>
        <w:rPr>
          <w:rFonts w:cs="Arial"/>
          <w:sz w:val="22"/>
          <w:szCs w:val="22"/>
        </w:rPr>
      </w:pPr>
      <w:r w:rsidRPr="0092746C">
        <w:rPr>
          <w:rFonts w:cs="Arial"/>
          <w:sz w:val="22"/>
          <w:szCs w:val="22"/>
        </w:rPr>
        <w:t>Type pomp :</w:t>
      </w:r>
      <w:r w:rsidRPr="0092746C">
        <w:rPr>
          <w:rFonts w:cs="Arial"/>
          <w:sz w:val="22"/>
          <w:szCs w:val="22"/>
        </w:rPr>
        <w:tab/>
      </w:r>
    </w:p>
    <w:p w14:paraId="5D6FFDB6" w14:textId="77777777" w:rsidR="0092746C" w:rsidRPr="0092746C" w:rsidRDefault="0092746C" w:rsidP="0092746C">
      <w:pPr>
        <w:tabs>
          <w:tab w:val="right" w:pos="9072"/>
        </w:tabs>
        <w:ind w:left="360"/>
        <w:rPr>
          <w:rFonts w:cs="Arial"/>
          <w:sz w:val="22"/>
          <w:szCs w:val="22"/>
        </w:rPr>
      </w:pPr>
      <w:r w:rsidRPr="0092746C">
        <w:rPr>
          <w:rFonts w:cs="Arial"/>
          <w:sz w:val="22"/>
          <w:szCs w:val="22"/>
        </w:rPr>
        <w:t>Is de volledige dakoppervlakte aangesloten : ja / nee</w:t>
      </w:r>
    </w:p>
    <w:p w14:paraId="2C6526DB" w14:textId="77777777" w:rsidR="0092746C" w:rsidRPr="0092746C" w:rsidRDefault="0092746C" w:rsidP="0092746C">
      <w:pPr>
        <w:tabs>
          <w:tab w:val="right" w:leader="dot" w:pos="9072"/>
        </w:tabs>
        <w:ind w:left="360"/>
        <w:rPr>
          <w:rFonts w:cs="Arial"/>
          <w:sz w:val="22"/>
          <w:szCs w:val="22"/>
        </w:rPr>
      </w:pPr>
      <w:r w:rsidRPr="0092746C">
        <w:rPr>
          <w:rFonts w:cs="Arial"/>
          <w:sz w:val="22"/>
          <w:szCs w:val="22"/>
        </w:rPr>
        <w:t>Zo</w:t>
      </w:r>
      <w:r>
        <w:rPr>
          <w:rFonts w:cs="Arial"/>
          <w:sz w:val="22"/>
          <w:szCs w:val="22"/>
        </w:rPr>
        <w:t xml:space="preserve"> </w:t>
      </w:r>
      <w:r w:rsidRPr="0092746C">
        <w:rPr>
          <w:rFonts w:cs="Arial"/>
          <w:sz w:val="22"/>
          <w:szCs w:val="22"/>
        </w:rPr>
        <w:t xml:space="preserve">niet : motivering : </w:t>
      </w:r>
      <w:r w:rsidRPr="0092746C">
        <w:rPr>
          <w:rFonts w:cs="Arial"/>
          <w:sz w:val="22"/>
          <w:szCs w:val="22"/>
        </w:rPr>
        <w:tab/>
      </w:r>
    </w:p>
    <w:p w14:paraId="3F905D13" w14:textId="77777777" w:rsidR="0092746C" w:rsidRPr="0092746C" w:rsidRDefault="0092746C" w:rsidP="0092746C">
      <w:pPr>
        <w:tabs>
          <w:tab w:val="right" w:leader="dot" w:pos="9072"/>
        </w:tabs>
        <w:ind w:left="360"/>
        <w:rPr>
          <w:rFonts w:cs="Arial"/>
          <w:sz w:val="22"/>
          <w:szCs w:val="22"/>
        </w:rPr>
      </w:pPr>
      <w:r w:rsidRPr="0092746C">
        <w:rPr>
          <w:rFonts w:cs="Arial"/>
          <w:sz w:val="22"/>
          <w:szCs w:val="22"/>
        </w:rPr>
        <w:tab/>
      </w:r>
    </w:p>
    <w:p w14:paraId="204F809D" w14:textId="77777777" w:rsidR="0092746C" w:rsidRPr="0092746C" w:rsidRDefault="0092746C" w:rsidP="0092746C">
      <w:pPr>
        <w:tabs>
          <w:tab w:val="right" w:leader="dot" w:pos="9072"/>
        </w:tabs>
        <w:ind w:left="360"/>
        <w:rPr>
          <w:rFonts w:cs="Arial"/>
          <w:sz w:val="22"/>
          <w:szCs w:val="22"/>
        </w:rPr>
      </w:pPr>
    </w:p>
    <w:p w14:paraId="2505D14B" w14:textId="77777777" w:rsidR="0092746C" w:rsidRPr="0092746C" w:rsidRDefault="0092746C" w:rsidP="0092746C">
      <w:pPr>
        <w:tabs>
          <w:tab w:val="right" w:pos="9072"/>
        </w:tabs>
        <w:ind w:left="360"/>
        <w:rPr>
          <w:rFonts w:cs="Arial"/>
          <w:sz w:val="22"/>
          <w:szCs w:val="22"/>
        </w:rPr>
      </w:pPr>
      <w:r w:rsidRPr="0092746C">
        <w:rPr>
          <w:rFonts w:cs="Arial"/>
          <w:sz w:val="22"/>
          <w:szCs w:val="22"/>
        </w:rPr>
        <w:t xml:space="preserve">Aansluiting op : </w:t>
      </w:r>
    </w:p>
    <w:p w14:paraId="6B3ADDF2" w14:textId="77777777" w:rsidR="0092746C" w:rsidRPr="0092746C" w:rsidRDefault="0092746C" w:rsidP="0092746C">
      <w:pPr>
        <w:numPr>
          <w:ilvl w:val="0"/>
          <w:numId w:val="20"/>
        </w:numPr>
        <w:tabs>
          <w:tab w:val="clear" w:pos="360"/>
          <w:tab w:val="num" w:pos="1211"/>
          <w:tab w:val="left" w:pos="3119"/>
          <w:tab w:val="right" w:pos="9072"/>
        </w:tabs>
        <w:ind w:left="1211"/>
        <w:rPr>
          <w:rFonts w:cs="Arial"/>
          <w:sz w:val="22"/>
          <w:szCs w:val="22"/>
        </w:rPr>
      </w:pPr>
      <w:r w:rsidRPr="0092746C">
        <w:rPr>
          <w:rFonts w:cs="Arial"/>
          <w:sz w:val="22"/>
          <w:szCs w:val="22"/>
        </w:rPr>
        <w:t>toiletspoeling</w:t>
      </w:r>
      <w:r w:rsidRPr="0092746C">
        <w:rPr>
          <w:rFonts w:cs="Arial"/>
          <w:sz w:val="22"/>
          <w:szCs w:val="22"/>
        </w:rPr>
        <w:tab/>
        <w:t>aantal : …..</w:t>
      </w:r>
      <w:r w:rsidRPr="0092746C">
        <w:rPr>
          <w:rFonts w:cs="Arial"/>
          <w:sz w:val="22"/>
          <w:szCs w:val="22"/>
        </w:rPr>
        <w:tab/>
      </w:r>
      <w:r w:rsidRPr="0092746C">
        <w:rPr>
          <w:rFonts w:cs="Arial"/>
          <w:sz w:val="22"/>
          <w:szCs w:val="22"/>
        </w:rPr>
        <w:tab/>
      </w:r>
    </w:p>
    <w:p w14:paraId="4C61737E" w14:textId="77777777" w:rsidR="0092746C" w:rsidRPr="0092746C" w:rsidRDefault="0092746C" w:rsidP="0092746C">
      <w:pPr>
        <w:numPr>
          <w:ilvl w:val="0"/>
          <w:numId w:val="20"/>
        </w:numPr>
        <w:tabs>
          <w:tab w:val="clear" w:pos="360"/>
          <w:tab w:val="num" w:pos="1211"/>
          <w:tab w:val="right" w:pos="9072"/>
        </w:tabs>
        <w:ind w:left="1211"/>
        <w:rPr>
          <w:rFonts w:cs="Arial"/>
          <w:sz w:val="22"/>
          <w:szCs w:val="22"/>
        </w:rPr>
      </w:pPr>
      <w:r w:rsidRPr="0092746C">
        <w:rPr>
          <w:rFonts w:cs="Arial"/>
          <w:sz w:val="22"/>
          <w:szCs w:val="22"/>
        </w:rPr>
        <w:t>wasmachine</w:t>
      </w:r>
    </w:p>
    <w:p w14:paraId="519875E0" w14:textId="77777777" w:rsidR="0092746C" w:rsidRPr="0092746C" w:rsidRDefault="0092746C" w:rsidP="0092746C">
      <w:pPr>
        <w:numPr>
          <w:ilvl w:val="0"/>
          <w:numId w:val="20"/>
        </w:numPr>
        <w:tabs>
          <w:tab w:val="clear" w:pos="360"/>
          <w:tab w:val="num" w:pos="1211"/>
          <w:tab w:val="right" w:pos="9072"/>
        </w:tabs>
        <w:ind w:left="1211"/>
        <w:rPr>
          <w:rFonts w:cs="Arial"/>
          <w:sz w:val="22"/>
          <w:szCs w:val="22"/>
        </w:rPr>
      </w:pPr>
      <w:r w:rsidRPr="0092746C">
        <w:rPr>
          <w:rFonts w:cs="Arial"/>
          <w:sz w:val="22"/>
          <w:szCs w:val="22"/>
        </w:rPr>
        <w:t>aftappunt buiten</w:t>
      </w:r>
    </w:p>
    <w:p w14:paraId="60EEE8B1" w14:textId="77777777" w:rsidR="0092746C" w:rsidRPr="0092746C" w:rsidRDefault="0092746C" w:rsidP="0092746C">
      <w:pPr>
        <w:numPr>
          <w:ilvl w:val="0"/>
          <w:numId w:val="20"/>
        </w:numPr>
        <w:tabs>
          <w:tab w:val="clear" w:pos="360"/>
          <w:tab w:val="num" w:pos="1211"/>
          <w:tab w:val="right" w:pos="9072"/>
        </w:tabs>
        <w:ind w:left="1211"/>
        <w:rPr>
          <w:rFonts w:cs="Arial"/>
          <w:sz w:val="22"/>
          <w:szCs w:val="22"/>
        </w:rPr>
      </w:pPr>
      <w:r w:rsidRPr="0092746C">
        <w:rPr>
          <w:rFonts w:cs="Arial"/>
          <w:sz w:val="22"/>
          <w:szCs w:val="22"/>
        </w:rPr>
        <w:t>andere : ….</w:t>
      </w:r>
      <w:r w:rsidRPr="0092746C">
        <w:rPr>
          <w:rFonts w:cs="Arial"/>
          <w:sz w:val="22"/>
          <w:szCs w:val="22"/>
        </w:rPr>
        <w:tab/>
      </w:r>
    </w:p>
    <w:p w14:paraId="4861B1BB" w14:textId="77777777" w:rsidR="0092746C" w:rsidRPr="0092746C" w:rsidRDefault="0092746C" w:rsidP="0092746C">
      <w:pPr>
        <w:tabs>
          <w:tab w:val="right" w:pos="9072"/>
        </w:tabs>
        <w:ind w:left="360"/>
        <w:rPr>
          <w:rFonts w:cs="Arial"/>
          <w:sz w:val="22"/>
          <w:szCs w:val="22"/>
        </w:rPr>
      </w:pPr>
    </w:p>
    <w:p w14:paraId="66EC2E32" w14:textId="77777777" w:rsidR="0092746C" w:rsidRPr="0092746C" w:rsidRDefault="0092746C" w:rsidP="0092746C">
      <w:pPr>
        <w:tabs>
          <w:tab w:val="right" w:pos="9072"/>
        </w:tabs>
        <w:ind w:left="360"/>
        <w:rPr>
          <w:rFonts w:cs="Arial"/>
          <w:sz w:val="22"/>
          <w:szCs w:val="22"/>
        </w:rPr>
      </w:pPr>
      <w:r w:rsidRPr="0092746C">
        <w:rPr>
          <w:rFonts w:cs="Arial"/>
          <w:sz w:val="22"/>
          <w:szCs w:val="22"/>
        </w:rPr>
        <w:t xml:space="preserve">Hoe werd de volledige scheiding voorzien met het openbaar drinkwaternet : </w:t>
      </w:r>
    </w:p>
    <w:p w14:paraId="0DB51726" w14:textId="77777777" w:rsidR="0092746C" w:rsidRPr="0092746C" w:rsidRDefault="0092746C" w:rsidP="0092746C">
      <w:pPr>
        <w:tabs>
          <w:tab w:val="left" w:pos="851"/>
        </w:tabs>
        <w:ind w:left="360"/>
        <w:rPr>
          <w:rFonts w:cs="Arial"/>
          <w:sz w:val="22"/>
          <w:szCs w:val="22"/>
        </w:rPr>
      </w:pPr>
      <w:r w:rsidRPr="0092746C">
        <w:rPr>
          <w:rFonts w:cs="Arial"/>
          <w:sz w:val="22"/>
          <w:szCs w:val="22"/>
        </w:rPr>
        <w:tab/>
        <w:t>(geef eventueel een beschrijving of schema in bijlage)</w:t>
      </w:r>
    </w:p>
    <w:p w14:paraId="7745BE41" w14:textId="77777777" w:rsidR="0092746C" w:rsidRPr="0092746C" w:rsidRDefault="0092746C" w:rsidP="0092746C">
      <w:pPr>
        <w:tabs>
          <w:tab w:val="right" w:leader="dot" w:pos="9072"/>
        </w:tabs>
        <w:ind w:left="360"/>
        <w:rPr>
          <w:rFonts w:cs="Arial"/>
          <w:sz w:val="22"/>
          <w:szCs w:val="22"/>
        </w:rPr>
      </w:pPr>
      <w:r w:rsidRPr="0092746C">
        <w:rPr>
          <w:rFonts w:cs="Arial"/>
          <w:sz w:val="22"/>
          <w:szCs w:val="22"/>
        </w:rPr>
        <w:tab/>
      </w:r>
    </w:p>
    <w:p w14:paraId="49A0BF52" w14:textId="77777777" w:rsidR="0092746C" w:rsidRPr="0092746C" w:rsidRDefault="0092746C" w:rsidP="0092746C">
      <w:pPr>
        <w:tabs>
          <w:tab w:val="right" w:pos="9072"/>
        </w:tabs>
        <w:ind w:left="360"/>
        <w:rPr>
          <w:rFonts w:cs="Arial"/>
          <w:sz w:val="22"/>
          <w:szCs w:val="22"/>
        </w:rPr>
      </w:pPr>
    </w:p>
    <w:p w14:paraId="36D8826F" w14:textId="318B5B8F" w:rsidR="0092746C" w:rsidRPr="0092746C" w:rsidRDefault="0092746C" w:rsidP="0092746C">
      <w:pPr>
        <w:tabs>
          <w:tab w:val="right" w:leader="dot" w:pos="9072"/>
        </w:tabs>
        <w:ind w:left="357"/>
        <w:rPr>
          <w:rFonts w:cs="Arial"/>
          <w:sz w:val="22"/>
          <w:szCs w:val="22"/>
        </w:rPr>
      </w:pPr>
      <w:r w:rsidRPr="0092746C">
        <w:rPr>
          <w:rFonts w:cs="Arial"/>
          <w:sz w:val="22"/>
          <w:szCs w:val="22"/>
        </w:rPr>
        <w:lastRenderedPageBreak/>
        <w:t xml:space="preserve">Hebben waterkranen </w:t>
      </w:r>
      <w:r w:rsidR="00CD2870">
        <w:rPr>
          <w:rFonts w:cs="Arial"/>
          <w:sz w:val="22"/>
          <w:szCs w:val="22"/>
        </w:rPr>
        <w:t xml:space="preserve">aangesloten op hemelwater het </w:t>
      </w:r>
      <w:r w:rsidRPr="0092746C">
        <w:rPr>
          <w:rFonts w:cs="Arial"/>
          <w:sz w:val="22"/>
          <w:szCs w:val="22"/>
        </w:rPr>
        <w:t xml:space="preserve">opschrift ‘geen drinkwater’ : </w:t>
      </w:r>
      <w:r w:rsidRPr="0092746C">
        <w:rPr>
          <w:rFonts w:cs="Arial"/>
          <w:sz w:val="22"/>
          <w:szCs w:val="22"/>
        </w:rPr>
        <w:tab/>
      </w:r>
    </w:p>
    <w:p w14:paraId="2B10A767" w14:textId="77777777" w:rsidR="0092746C" w:rsidRDefault="0092746C" w:rsidP="0092746C">
      <w:pPr>
        <w:tabs>
          <w:tab w:val="right" w:leader="dot" w:pos="9072"/>
        </w:tabs>
        <w:ind w:left="360"/>
        <w:rPr>
          <w:rFonts w:cs="Arial"/>
          <w:sz w:val="22"/>
          <w:szCs w:val="22"/>
        </w:rPr>
      </w:pPr>
    </w:p>
    <w:p w14:paraId="38F2F468" w14:textId="77777777" w:rsidR="0092746C" w:rsidRPr="0092746C" w:rsidRDefault="0092746C" w:rsidP="0092746C">
      <w:pPr>
        <w:tabs>
          <w:tab w:val="right" w:leader="dot" w:pos="9072"/>
        </w:tabs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</w:t>
      </w:r>
      <w:r w:rsidRPr="0092746C">
        <w:rPr>
          <w:rFonts w:cs="Arial"/>
          <w:sz w:val="22"/>
          <w:szCs w:val="22"/>
        </w:rPr>
        <w:t>e overloop van de hemelwaterput gaat naar :</w:t>
      </w:r>
    </w:p>
    <w:p w14:paraId="5B971963" w14:textId="77777777" w:rsidR="0092746C" w:rsidRPr="0092746C" w:rsidRDefault="0092746C" w:rsidP="0092746C">
      <w:pPr>
        <w:numPr>
          <w:ilvl w:val="0"/>
          <w:numId w:val="22"/>
        </w:numPr>
        <w:tabs>
          <w:tab w:val="clear" w:pos="360"/>
          <w:tab w:val="num" w:pos="1276"/>
          <w:tab w:val="right" w:leader="dot" w:pos="9072"/>
        </w:tabs>
        <w:ind w:left="1276"/>
        <w:rPr>
          <w:rFonts w:cs="Arial"/>
          <w:sz w:val="22"/>
          <w:szCs w:val="22"/>
        </w:rPr>
      </w:pPr>
      <w:r w:rsidRPr="0092746C">
        <w:rPr>
          <w:rFonts w:cs="Arial"/>
          <w:sz w:val="22"/>
          <w:szCs w:val="22"/>
        </w:rPr>
        <w:t>infiltratievoorziening</w:t>
      </w:r>
    </w:p>
    <w:p w14:paraId="4EB5E27A" w14:textId="77777777" w:rsidR="0092746C" w:rsidRPr="0092746C" w:rsidRDefault="0092746C" w:rsidP="0092746C">
      <w:pPr>
        <w:numPr>
          <w:ilvl w:val="0"/>
          <w:numId w:val="22"/>
        </w:numPr>
        <w:tabs>
          <w:tab w:val="clear" w:pos="360"/>
          <w:tab w:val="num" w:pos="1276"/>
          <w:tab w:val="right" w:leader="dot" w:pos="9072"/>
        </w:tabs>
        <w:ind w:left="1276"/>
        <w:rPr>
          <w:rFonts w:cs="Arial"/>
          <w:sz w:val="22"/>
          <w:szCs w:val="22"/>
        </w:rPr>
      </w:pPr>
      <w:r w:rsidRPr="0092746C">
        <w:rPr>
          <w:rFonts w:cs="Arial"/>
          <w:sz w:val="22"/>
          <w:szCs w:val="22"/>
        </w:rPr>
        <w:t>oppervlaktewater</w:t>
      </w:r>
    </w:p>
    <w:p w14:paraId="32BE314C" w14:textId="77777777" w:rsidR="0092746C" w:rsidRPr="0092746C" w:rsidRDefault="0092746C" w:rsidP="0092746C">
      <w:pPr>
        <w:numPr>
          <w:ilvl w:val="0"/>
          <w:numId w:val="22"/>
        </w:numPr>
        <w:tabs>
          <w:tab w:val="clear" w:pos="360"/>
          <w:tab w:val="num" w:pos="1276"/>
          <w:tab w:val="right" w:leader="dot" w:pos="9072"/>
        </w:tabs>
        <w:ind w:left="1276"/>
        <w:rPr>
          <w:rFonts w:cs="Arial"/>
          <w:sz w:val="22"/>
          <w:szCs w:val="22"/>
        </w:rPr>
      </w:pPr>
      <w:r w:rsidRPr="0092746C">
        <w:rPr>
          <w:rFonts w:cs="Arial"/>
          <w:sz w:val="22"/>
          <w:szCs w:val="22"/>
        </w:rPr>
        <w:t>kunstmatige afvoerweg voor hemelwater (baangracht) of hemelwaterafvoerleiding</w:t>
      </w:r>
    </w:p>
    <w:p w14:paraId="4575F552" w14:textId="77777777" w:rsidR="0092746C" w:rsidRPr="0092746C" w:rsidRDefault="0092746C" w:rsidP="0092746C">
      <w:pPr>
        <w:numPr>
          <w:ilvl w:val="0"/>
          <w:numId w:val="22"/>
        </w:numPr>
        <w:tabs>
          <w:tab w:val="clear" w:pos="360"/>
          <w:tab w:val="num" w:pos="1276"/>
          <w:tab w:val="right" w:leader="dot" w:pos="9072"/>
        </w:tabs>
        <w:ind w:left="1276"/>
        <w:rPr>
          <w:rFonts w:cs="Arial"/>
          <w:sz w:val="22"/>
          <w:szCs w:val="22"/>
        </w:rPr>
      </w:pPr>
      <w:r w:rsidRPr="0092746C">
        <w:rPr>
          <w:rFonts w:cs="Arial"/>
          <w:sz w:val="22"/>
          <w:szCs w:val="22"/>
        </w:rPr>
        <w:t>gemengd rioleringsstelsel</w:t>
      </w:r>
    </w:p>
    <w:p w14:paraId="595113EB" w14:textId="77777777" w:rsidR="0092746C" w:rsidRPr="0092746C" w:rsidRDefault="0092746C" w:rsidP="0092746C">
      <w:pPr>
        <w:tabs>
          <w:tab w:val="right" w:pos="9072"/>
        </w:tabs>
        <w:ind w:left="360"/>
        <w:rPr>
          <w:rFonts w:cs="Arial"/>
          <w:sz w:val="22"/>
          <w:szCs w:val="22"/>
        </w:rPr>
      </w:pPr>
    </w:p>
    <w:p w14:paraId="16760301" w14:textId="77777777" w:rsidR="0092746C" w:rsidRPr="0092746C" w:rsidRDefault="0092746C" w:rsidP="0092746C">
      <w:pPr>
        <w:tabs>
          <w:tab w:val="right" w:pos="9072"/>
        </w:tabs>
        <w:ind w:left="360"/>
        <w:rPr>
          <w:rFonts w:cs="Arial"/>
          <w:sz w:val="22"/>
          <w:szCs w:val="22"/>
        </w:rPr>
      </w:pPr>
      <w:r w:rsidRPr="0092746C">
        <w:rPr>
          <w:rFonts w:cs="Arial"/>
          <w:sz w:val="22"/>
          <w:szCs w:val="22"/>
        </w:rPr>
        <w:t>De installatie werd in werking gesteld op :   . .  /  . .  /  . . . .</w:t>
      </w:r>
    </w:p>
    <w:p w14:paraId="485DEEAA" w14:textId="77777777" w:rsidR="0092746C" w:rsidRPr="0092746C" w:rsidRDefault="0092746C" w:rsidP="0092746C">
      <w:pPr>
        <w:tabs>
          <w:tab w:val="right" w:pos="9072"/>
        </w:tabs>
        <w:ind w:left="360"/>
        <w:rPr>
          <w:rFonts w:cs="Arial"/>
          <w:sz w:val="22"/>
          <w:szCs w:val="22"/>
        </w:rPr>
      </w:pPr>
    </w:p>
    <w:p w14:paraId="5699DD87" w14:textId="3204F64C" w:rsidR="0092746C" w:rsidRDefault="0092746C" w:rsidP="0092746C">
      <w:pPr>
        <w:tabs>
          <w:tab w:val="right" w:leader="dot" w:pos="9072"/>
        </w:tabs>
        <w:ind w:left="357"/>
        <w:rPr>
          <w:rFonts w:cs="Arial"/>
          <w:sz w:val="22"/>
          <w:szCs w:val="22"/>
        </w:rPr>
      </w:pPr>
      <w:bookmarkStart w:id="1" w:name="_Hlk123221981"/>
      <w:r w:rsidRPr="0092746C">
        <w:rPr>
          <w:rFonts w:cs="Arial"/>
          <w:sz w:val="22"/>
          <w:szCs w:val="22"/>
        </w:rPr>
        <w:t>Bedrag van de bewezen kosten (waarvoor facturen zijn bijgevoegd</w:t>
      </w:r>
      <w:r w:rsidR="00C474EB">
        <w:rPr>
          <w:rFonts w:cs="Arial"/>
          <w:sz w:val="22"/>
          <w:szCs w:val="22"/>
        </w:rPr>
        <w:t>)</w:t>
      </w:r>
      <w:r w:rsidRPr="0092746C">
        <w:rPr>
          <w:rFonts w:cs="Arial"/>
          <w:sz w:val="22"/>
          <w:szCs w:val="22"/>
        </w:rPr>
        <w:t xml:space="preserve"> : </w:t>
      </w:r>
      <w:r w:rsidRPr="0092746C">
        <w:rPr>
          <w:rFonts w:cs="Arial"/>
          <w:sz w:val="22"/>
          <w:szCs w:val="22"/>
        </w:rPr>
        <w:tab/>
      </w:r>
    </w:p>
    <w:bookmarkEnd w:id="1"/>
    <w:p w14:paraId="67D461DA" w14:textId="77777777" w:rsidR="0092746C" w:rsidRPr="0092746C" w:rsidRDefault="0092746C" w:rsidP="0092746C">
      <w:pPr>
        <w:tabs>
          <w:tab w:val="right" w:leader="dot" w:pos="9072"/>
        </w:tabs>
        <w:ind w:left="357"/>
        <w:rPr>
          <w:rFonts w:cs="Arial"/>
          <w:sz w:val="22"/>
          <w:szCs w:val="22"/>
        </w:rPr>
      </w:pPr>
    </w:p>
    <w:p w14:paraId="59BAD1EB" w14:textId="77777777" w:rsidR="0092746C" w:rsidRPr="0092746C" w:rsidRDefault="0092746C" w:rsidP="0092746C">
      <w:pPr>
        <w:numPr>
          <w:ilvl w:val="0"/>
          <w:numId w:val="14"/>
        </w:numPr>
        <w:tabs>
          <w:tab w:val="right" w:pos="9072"/>
        </w:tabs>
        <w:rPr>
          <w:rFonts w:cs="Arial"/>
          <w:b/>
          <w:sz w:val="22"/>
          <w:szCs w:val="22"/>
          <w:u w:val="single"/>
        </w:rPr>
      </w:pPr>
      <w:r w:rsidRPr="0092746C">
        <w:rPr>
          <w:rFonts w:cs="Arial"/>
          <w:b/>
          <w:sz w:val="22"/>
          <w:szCs w:val="22"/>
          <w:u w:val="single"/>
        </w:rPr>
        <w:t>4. Infiltratievoorzieningen</w:t>
      </w:r>
    </w:p>
    <w:p w14:paraId="36B9A167" w14:textId="77777777" w:rsidR="00326C5B" w:rsidRDefault="00326C5B" w:rsidP="0092746C">
      <w:pPr>
        <w:tabs>
          <w:tab w:val="right" w:pos="9072"/>
        </w:tabs>
        <w:ind w:left="360"/>
        <w:rPr>
          <w:rFonts w:cs="Arial"/>
          <w:i/>
          <w:iCs/>
          <w:sz w:val="22"/>
          <w:szCs w:val="22"/>
        </w:rPr>
      </w:pPr>
    </w:p>
    <w:p w14:paraId="6F140986" w14:textId="2EFCE3BD" w:rsidR="0092746C" w:rsidRPr="00325E4A" w:rsidRDefault="0092746C" w:rsidP="0092746C">
      <w:pPr>
        <w:tabs>
          <w:tab w:val="right" w:pos="9072"/>
        </w:tabs>
        <w:ind w:left="360"/>
        <w:rPr>
          <w:rFonts w:cs="Arial"/>
          <w:i/>
          <w:iCs/>
          <w:sz w:val="22"/>
          <w:szCs w:val="22"/>
        </w:rPr>
      </w:pPr>
      <w:r w:rsidRPr="00325E4A">
        <w:rPr>
          <w:rFonts w:cs="Arial"/>
          <w:i/>
          <w:iCs/>
          <w:sz w:val="22"/>
          <w:szCs w:val="22"/>
        </w:rPr>
        <w:t>(Enkel in te vullen indien een infiltratievoorziening werd aangelegd)</w:t>
      </w:r>
    </w:p>
    <w:p w14:paraId="4817D76F" w14:textId="77777777" w:rsidR="00326C5B" w:rsidRDefault="00326C5B" w:rsidP="0092746C">
      <w:pPr>
        <w:tabs>
          <w:tab w:val="left" w:pos="2268"/>
          <w:tab w:val="right" w:pos="9072"/>
        </w:tabs>
        <w:ind w:left="360"/>
        <w:rPr>
          <w:rFonts w:cs="Arial"/>
          <w:sz w:val="22"/>
          <w:szCs w:val="22"/>
        </w:rPr>
      </w:pPr>
    </w:p>
    <w:p w14:paraId="6EBE3BC2" w14:textId="0A71BACC" w:rsidR="0092746C" w:rsidRPr="0092746C" w:rsidRDefault="0092746C" w:rsidP="0092746C">
      <w:pPr>
        <w:tabs>
          <w:tab w:val="left" w:pos="2268"/>
          <w:tab w:val="right" w:pos="9072"/>
        </w:tabs>
        <w:ind w:left="360"/>
        <w:rPr>
          <w:rFonts w:cs="Arial"/>
          <w:sz w:val="22"/>
          <w:szCs w:val="22"/>
        </w:rPr>
      </w:pPr>
      <w:r w:rsidRPr="0092746C">
        <w:rPr>
          <w:rFonts w:cs="Arial"/>
          <w:sz w:val="22"/>
          <w:szCs w:val="22"/>
        </w:rPr>
        <w:t>Dakoppervlak (horizontale dakprojectie) en andere verhardingen die op de infiltratievoorziening zijn aanges</w:t>
      </w:r>
      <w:r>
        <w:rPr>
          <w:rFonts w:cs="Arial"/>
          <w:sz w:val="22"/>
          <w:szCs w:val="22"/>
        </w:rPr>
        <w:t xml:space="preserve">loten </w:t>
      </w:r>
      <w:r>
        <w:rPr>
          <w:rFonts w:cs="Arial"/>
          <w:sz w:val="22"/>
          <w:szCs w:val="22"/>
        </w:rPr>
        <w:tab/>
        <w:t>dakoppervlakte (m²) : …</w:t>
      </w:r>
    </w:p>
    <w:p w14:paraId="130778D7" w14:textId="77777777" w:rsidR="0092746C" w:rsidRPr="0092746C" w:rsidRDefault="0092746C" w:rsidP="0092746C">
      <w:pPr>
        <w:tabs>
          <w:tab w:val="left" w:pos="2268"/>
          <w:tab w:val="right" w:pos="9072"/>
        </w:tabs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andere verhardingen (m²) : …</w:t>
      </w:r>
    </w:p>
    <w:p w14:paraId="20B39138" w14:textId="77777777" w:rsidR="0092746C" w:rsidRPr="0092746C" w:rsidRDefault="0092746C" w:rsidP="0092746C">
      <w:pPr>
        <w:pStyle w:val="Koptekst"/>
        <w:tabs>
          <w:tab w:val="clear" w:pos="4536"/>
        </w:tabs>
        <w:ind w:left="426"/>
        <w:rPr>
          <w:rFonts w:cs="Arial"/>
          <w:sz w:val="22"/>
          <w:szCs w:val="22"/>
        </w:rPr>
      </w:pPr>
    </w:p>
    <w:p w14:paraId="23D6E544" w14:textId="77777777" w:rsidR="0092746C" w:rsidRPr="0092746C" w:rsidRDefault="0092746C" w:rsidP="0092746C">
      <w:pPr>
        <w:tabs>
          <w:tab w:val="right" w:pos="9072"/>
        </w:tabs>
        <w:ind w:left="360"/>
        <w:rPr>
          <w:rFonts w:cs="Arial"/>
          <w:sz w:val="22"/>
          <w:szCs w:val="22"/>
        </w:rPr>
      </w:pPr>
      <w:r w:rsidRPr="0092746C">
        <w:rPr>
          <w:rFonts w:cs="Arial"/>
          <w:sz w:val="22"/>
          <w:szCs w:val="22"/>
        </w:rPr>
        <w:t>Is de volledige dakoppervlakte aangesloten : ja / nee</w:t>
      </w:r>
    </w:p>
    <w:p w14:paraId="062625F7" w14:textId="77777777" w:rsidR="0092746C" w:rsidRPr="0092746C" w:rsidRDefault="0092746C" w:rsidP="0092746C">
      <w:pPr>
        <w:tabs>
          <w:tab w:val="right" w:leader="dot" w:pos="9072"/>
        </w:tabs>
        <w:ind w:left="360"/>
        <w:rPr>
          <w:rFonts w:cs="Arial"/>
          <w:sz w:val="22"/>
          <w:szCs w:val="22"/>
        </w:rPr>
      </w:pPr>
      <w:r w:rsidRPr="0092746C">
        <w:rPr>
          <w:rFonts w:cs="Arial"/>
          <w:sz w:val="22"/>
          <w:szCs w:val="22"/>
        </w:rPr>
        <w:t>Zo</w:t>
      </w:r>
      <w:r>
        <w:rPr>
          <w:rFonts w:cs="Arial"/>
          <w:sz w:val="22"/>
          <w:szCs w:val="22"/>
        </w:rPr>
        <w:t xml:space="preserve"> </w:t>
      </w:r>
      <w:r w:rsidRPr="0092746C">
        <w:rPr>
          <w:rFonts w:cs="Arial"/>
          <w:sz w:val="22"/>
          <w:szCs w:val="22"/>
        </w:rPr>
        <w:t xml:space="preserve">niet : motivering : </w:t>
      </w:r>
      <w:r w:rsidRPr="0092746C">
        <w:rPr>
          <w:rFonts w:cs="Arial"/>
          <w:sz w:val="22"/>
          <w:szCs w:val="22"/>
        </w:rPr>
        <w:tab/>
      </w:r>
    </w:p>
    <w:p w14:paraId="008B3A6B" w14:textId="77777777" w:rsidR="0092746C" w:rsidRPr="0092746C" w:rsidRDefault="0092746C" w:rsidP="0092746C">
      <w:pPr>
        <w:tabs>
          <w:tab w:val="right" w:leader="dot" w:pos="9072"/>
        </w:tabs>
        <w:ind w:left="360"/>
        <w:rPr>
          <w:rFonts w:cs="Arial"/>
          <w:sz w:val="22"/>
          <w:szCs w:val="22"/>
        </w:rPr>
      </w:pPr>
      <w:r w:rsidRPr="0092746C">
        <w:rPr>
          <w:rFonts w:cs="Arial"/>
          <w:sz w:val="22"/>
          <w:szCs w:val="22"/>
        </w:rPr>
        <w:tab/>
      </w:r>
    </w:p>
    <w:p w14:paraId="784CCB7F" w14:textId="77777777" w:rsidR="0092746C" w:rsidRPr="0092746C" w:rsidRDefault="0092746C" w:rsidP="0092746C">
      <w:pPr>
        <w:pStyle w:val="Koptekst"/>
        <w:tabs>
          <w:tab w:val="clear" w:pos="4536"/>
        </w:tabs>
        <w:ind w:left="426"/>
        <w:rPr>
          <w:rFonts w:cs="Arial"/>
          <w:sz w:val="22"/>
          <w:szCs w:val="22"/>
        </w:rPr>
      </w:pPr>
    </w:p>
    <w:p w14:paraId="3527C2EC" w14:textId="77777777" w:rsidR="0092746C" w:rsidRPr="0092746C" w:rsidRDefault="0092746C" w:rsidP="0092746C">
      <w:pPr>
        <w:pStyle w:val="Koptekst"/>
        <w:tabs>
          <w:tab w:val="clear" w:pos="4536"/>
        </w:tabs>
        <w:ind w:left="426"/>
        <w:rPr>
          <w:rFonts w:cs="Arial"/>
          <w:sz w:val="22"/>
          <w:szCs w:val="22"/>
        </w:rPr>
      </w:pPr>
      <w:r w:rsidRPr="0092746C">
        <w:rPr>
          <w:rFonts w:cs="Arial"/>
          <w:sz w:val="22"/>
          <w:szCs w:val="22"/>
        </w:rPr>
        <w:t>Is er een voorafgaande buffering in een hemelwaterput : ja / nee</w:t>
      </w:r>
    </w:p>
    <w:p w14:paraId="516D9972" w14:textId="77777777" w:rsidR="0092746C" w:rsidRPr="0092746C" w:rsidRDefault="0092746C" w:rsidP="0092746C">
      <w:pPr>
        <w:pStyle w:val="Koptekst"/>
        <w:tabs>
          <w:tab w:val="clear" w:pos="4536"/>
        </w:tabs>
        <w:ind w:left="426"/>
        <w:rPr>
          <w:rFonts w:cs="Arial"/>
          <w:sz w:val="22"/>
          <w:szCs w:val="22"/>
        </w:rPr>
      </w:pPr>
    </w:p>
    <w:p w14:paraId="74A48FB7" w14:textId="77777777" w:rsidR="0092746C" w:rsidRPr="0092746C" w:rsidRDefault="0092746C" w:rsidP="0092746C">
      <w:pPr>
        <w:pStyle w:val="Koptekst"/>
        <w:tabs>
          <w:tab w:val="clear" w:pos="4536"/>
          <w:tab w:val="right" w:pos="2268"/>
        </w:tabs>
        <w:ind w:left="426"/>
        <w:rPr>
          <w:rFonts w:cs="Arial"/>
          <w:sz w:val="22"/>
          <w:szCs w:val="22"/>
        </w:rPr>
      </w:pPr>
      <w:r w:rsidRPr="0092746C">
        <w:rPr>
          <w:rFonts w:cs="Arial"/>
          <w:sz w:val="22"/>
          <w:szCs w:val="22"/>
        </w:rPr>
        <w:t>Type van infiltratie :</w:t>
      </w:r>
    </w:p>
    <w:p w14:paraId="682A4F7F" w14:textId="77777777" w:rsidR="0092746C" w:rsidRPr="0092746C" w:rsidRDefault="0092746C" w:rsidP="0092746C">
      <w:pPr>
        <w:numPr>
          <w:ilvl w:val="0"/>
          <w:numId w:val="22"/>
        </w:numPr>
        <w:tabs>
          <w:tab w:val="clear" w:pos="360"/>
          <w:tab w:val="num" w:pos="1276"/>
          <w:tab w:val="right" w:leader="dot" w:pos="9072"/>
        </w:tabs>
        <w:ind w:left="1276"/>
        <w:rPr>
          <w:rFonts w:cs="Arial"/>
          <w:sz w:val="22"/>
          <w:szCs w:val="22"/>
        </w:rPr>
      </w:pPr>
      <w:r w:rsidRPr="0092746C">
        <w:rPr>
          <w:rFonts w:cs="Arial"/>
          <w:sz w:val="22"/>
          <w:szCs w:val="22"/>
        </w:rPr>
        <w:t>oppervlakte infiltratie</w:t>
      </w:r>
    </w:p>
    <w:p w14:paraId="3A38AA42" w14:textId="77777777" w:rsidR="0092746C" w:rsidRPr="0092746C" w:rsidRDefault="0092746C" w:rsidP="0092746C">
      <w:pPr>
        <w:numPr>
          <w:ilvl w:val="0"/>
          <w:numId w:val="22"/>
        </w:numPr>
        <w:tabs>
          <w:tab w:val="clear" w:pos="360"/>
          <w:tab w:val="num" w:pos="1276"/>
          <w:tab w:val="right" w:leader="dot" w:pos="9072"/>
        </w:tabs>
        <w:ind w:left="1276"/>
        <w:rPr>
          <w:rFonts w:cs="Arial"/>
          <w:sz w:val="22"/>
          <w:szCs w:val="22"/>
        </w:rPr>
      </w:pPr>
      <w:r w:rsidRPr="0092746C">
        <w:rPr>
          <w:rFonts w:cs="Arial"/>
          <w:sz w:val="22"/>
          <w:szCs w:val="22"/>
        </w:rPr>
        <w:t>ondergrondse infiltratie</w:t>
      </w:r>
    </w:p>
    <w:p w14:paraId="2AE867C4" w14:textId="77777777" w:rsidR="0092746C" w:rsidRDefault="0092746C" w:rsidP="0092746C">
      <w:pPr>
        <w:pStyle w:val="Koptekst"/>
        <w:tabs>
          <w:tab w:val="clear" w:pos="4536"/>
          <w:tab w:val="right" w:leader="dot" w:pos="9072"/>
        </w:tabs>
        <w:ind w:left="426"/>
        <w:rPr>
          <w:rFonts w:cs="Arial"/>
          <w:sz w:val="22"/>
          <w:szCs w:val="22"/>
        </w:rPr>
      </w:pPr>
    </w:p>
    <w:p w14:paraId="30E1901D" w14:textId="77777777" w:rsidR="0092746C" w:rsidRPr="0092746C" w:rsidRDefault="0092746C" w:rsidP="0092746C">
      <w:pPr>
        <w:pStyle w:val="Koptekst"/>
        <w:tabs>
          <w:tab w:val="clear" w:pos="4536"/>
          <w:tab w:val="right" w:leader="dot" w:pos="9072"/>
        </w:tabs>
        <w:ind w:left="426"/>
        <w:rPr>
          <w:rFonts w:cs="Arial"/>
          <w:sz w:val="22"/>
          <w:szCs w:val="22"/>
        </w:rPr>
      </w:pPr>
      <w:r w:rsidRPr="0092746C">
        <w:rPr>
          <w:rFonts w:cs="Arial"/>
          <w:sz w:val="22"/>
          <w:szCs w:val="22"/>
        </w:rPr>
        <w:t xml:space="preserve">Diepte van de infiltratie onder het maaiveld : </w:t>
      </w:r>
      <w:r w:rsidRPr="0092746C">
        <w:rPr>
          <w:rFonts w:cs="Arial"/>
          <w:sz w:val="22"/>
          <w:szCs w:val="22"/>
        </w:rPr>
        <w:tab/>
      </w:r>
    </w:p>
    <w:p w14:paraId="58626E11" w14:textId="77777777" w:rsidR="0092746C" w:rsidRPr="0092746C" w:rsidRDefault="0092746C" w:rsidP="0092746C">
      <w:pPr>
        <w:pStyle w:val="Koptekst"/>
        <w:tabs>
          <w:tab w:val="clear" w:pos="4536"/>
        </w:tabs>
        <w:ind w:left="426"/>
        <w:rPr>
          <w:rFonts w:cs="Arial"/>
          <w:sz w:val="22"/>
          <w:szCs w:val="22"/>
        </w:rPr>
      </w:pPr>
    </w:p>
    <w:p w14:paraId="53257198" w14:textId="77777777" w:rsidR="0092746C" w:rsidRPr="0092746C" w:rsidRDefault="0092746C" w:rsidP="0092746C">
      <w:pPr>
        <w:pStyle w:val="Koptekst"/>
        <w:tabs>
          <w:tab w:val="clear" w:pos="4536"/>
        </w:tabs>
        <w:ind w:left="426"/>
        <w:rPr>
          <w:rFonts w:cs="Arial"/>
          <w:sz w:val="22"/>
          <w:szCs w:val="22"/>
          <w:u w:val="single"/>
        </w:rPr>
      </w:pPr>
      <w:r w:rsidRPr="0092746C">
        <w:rPr>
          <w:rFonts w:cs="Arial"/>
          <w:sz w:val="22"/>
          <w:szCs w:val="22"/>
          <w:u w:val="single"/>
        </w:rPr>
        <w:t>Berekening van de infiltratievoorziening volgens de code voor goede praktijk</w:t>
      </w:r>
    </w:p>
    <w:p w14:paraId="5E83B1E1" w14:textId="77777777" w:rsidR="0092746C" w:rsidRPr="0092746C" w:rsidRDefault="0092746C" w:rsidP="0092746C">
      <w:pPr>
        <w:pStyle w:val="Koptekst"/>
        <w:tabs>
          <w:tab w:val="clear" w:pos="4536"/>
        </w:tabs>
        <w:ind w:left="426"/>
        <w:rPr>
          <w:rFonts w:cs="Arial"/>
          <w:sz w:val="22"/>
          <w:szCs w:val="22"/>
        </w:rPr>
      </w:pPr>
    </w:p>
    <w:p w14:paraId="7D4BE086" w14:textId="77777777" w:rsidR="0092746C" w:rsidRPr="0092746C" w:rsidRDefault="0092746C" w:rsidP="0092746C">
      <w:pPr>
        <w:pStyle w:val="Koptekst"/>
        <w:tabs>
          <w:tab w:val="clear" w:pos="4536"/>
          <w:tab w:val="left" w:leader="dot" w:pos="6237"/>
        </w:tabs>
        <w:ind w:left="426"/>
        <w:rPr>
          <w:rFonts w:cs="Arial"/>
          <w:sz w:val="22"/>
          <w:szCs w:val="22"/>
        </w:rPr>
      </w:pPr>
      <w:r w:rsidRPr="0092746C">
        <w:rPr>
          <w:rFonts w:cs="Arial"/>
          <w:sz w:val="22"/>
          <w:szCs w:val="22"/>
        </w:rPr>
        <w:t xml:space="preserve">Infiltratiecapaciteit van de bodem (l/h/m²) : </w:t>
      </w:r>
      <w:r w:rsidRPr="0092746C">
        <w:rPr>
          <w:rFonts w:cs="Arial"/>
          <w:sz w:val="22"/>
          <w:szCs w:val="22"/>
        </w:rPr>
        <w:tab/>
        <w:t>Kv waarde : …..</w:t>
      </w:r>
    </w:p>
    <w:p w14:paraId="62F16213" w14:textId="77777777" w:rsidR="0092746C" w:rsidRPr="0092746C" w:rsidRDefault="0092746C" w:rsidP="0092746C">
      <w:pPr>
        <w:pStyle w:val="Koptekst"/>
        <w:tabs>
          <w:tab w:val="clear" w:pos="4536"/>
          <w:tab w:val="right" w:leader="dot" w:pos="9072"/>
        </w:tabs>
        <w:ind w:left="426"/>
        <w:rPr>
          <w:rFonts w:cs="Arial"/>
          <w:sz w:val="22"/>
          <w:szCs w:val="22"/>
        </w:rPr>
      </w:pPr>
      <w:r w:rsidRPr="0092746C">
        <w:rPr>
          <w:rFonts w:cs="Arial"/>
          <w:sz w:val="22"/>
          <w:szCs w:val="22"/>
        </w:rPr>
        <w:t xml:space="preserve">Infiltratiedebiet per </w:t>
      </w:r>
      <w:smartTag w:uri="urn:schemas-microsoft-com:office:smarttags" w:element="metricconverter">
        <w:smartTagPr>
          <w:attr w:name="ProductID" w:val="100 mﾲ"/>
        </w:smartTagPr>
        <w:r w:rsidRPr="0092746C">
          <w:rPr>
            <w:rFonts w:cs="Arial"/>
            <w:sz w:val="22"/>
            <w:szCs w:val="22"/>
          </w:rPr>
          <w:t>100 m²</w:t>
        </w:r>
      </w:smartTag>
      <w:r w:rsidRPr="0092746C">
        <w:rPr>
          <w:rFonts w:cs="Arial"/>
          <w:sz w:val="22"/>
          <w:szCs w:val="22"/>
        </w:rPr>
        <w:t xml:space="preserve"> dakoppervlakte waarvan wordt uitgegaan (l/h/100 m²) : </w:t>
      </w:r>
      <w:r w:rsidRPr="0092746C">
        <w:rPr>
          <w:rFonts w:cs="Arial"/>
          <w:sz w:val="22"/>
          <w:szCs w:val="22"/>
        </w:rPr>
        <w:tab/>
      </w:r>
    </w:p>
    <w:p w14:paraId="614C543C" w14:textId="77777777" w:rsidR="0092746C" w:rsidRPr="0092746C" w:rsidRDefault="0092746C" w:rsidP="0092746C">
      <w:pPr>
        <w:pStyle w:val="Koptekst"/>
        <w:tabs>
          <w:tab w:val="clear" w:pos="4536"/>
          <w:tab w:val="right" w:leader="dot" w:pos="9072"/>
        </w:tabs>
        <w:ind w:left="426"/>
        <w:rPr>
          <w:rFonts w:cs="Arial"/>
          <w:sz w:val="22"/>
          <w:szCs w:val="22"/>
        </w:rPr>
      </w:pPr>
      <w:r w:rsidRPr="0092746C">
        <w:rPr>
          <w:rFonts w:cs="Arial"/>
          <w:sz w:val="22"/>
          <w:szCs w:val="22"/>
        </w:rPr>
        <w:t xml:space="preserve">Infiltratieoppervlakte (m²) : </w:t>
      </w:r>
      <w:r w:rsidRPr="0092746C">
        <w:rPr>
          <w:rFonts w:cs="Arial"/>
          <w:sz w:val="22"/>
          <w:szCs w:val="22"/>
        </w:rPr>
        <w:tab/>
      </w:r>
    </w:p>
    <w:p w14:paraId="484859C3" w14:textId="77777777" w:rsidR="0092746C" w:rsidRPr="0092746C" w:rsidRDefault="0092746C" w:rsidP="0092746C">
      <w:pPr>
        <w:pStyle w:val="Koptekst"/>
        <w:tabs>
          <w:tab w:val="clear" w:pos="4536"/>
          <w:tab w:val="right" w:leader="dot" w:pos="9072"/>
        </w:tabs>
        <w:ind w:left="426"/>
        <w:rPr>
          <w:rFonts w:cs="Arial"/>
          <w:sz w:val="22"/>
          <w:szCs w:val="22"/>
        </w:rPr>
      </w:pPr>
      <w:r w:rsidRPr="0092746C">
        <w:rPr>
          <w:rFonts w:cs="Arial"/>
          <w:sz w:val="22"/>
          <w:szCs w:val="22"/>
        </w:rPr>
        <w:t xml:space="preserve">Eigen buffervolume van de infiltratievoorziening (l): </w:t>
      </w:r>
      <w:r w:rsidRPr="0092746C">
        <w:rPr>
          <w:rFonts w:cs="Arial"/>
          <w:sz w:val="22"/>
          <w:szCs w:val="22"/>
        </w:rPr>
        <w:tab/>
      </w:r>
    </w:p>
    <w:p w14:paraId="1AA8711F" w14:textId="77777777" w:rsidR="0092746C" w:rsidRPr="0092746C" w:rsidRDefault="0092746C" w:rsidP="0092746C">
      <w:pPr>
        <w:pStyle w:val="Koptekst"/>
        <w:tabs>
          <w:tab w:val="clear" w:pos="4536"/>
        </w:tabs>
        <w:ind w:left="426"/>
        <w:rPr>
          <w:rFonts w:cs="Arial"/>
          <w:sz w:val="22"/>
          <w:szCs w:val="22"/>
        </w:rPr>
      </w:pPr>
      <w:r w:rsidRPr="0092746C">
        <w:rPr>
          <w:rFonts w:cs="Arial"/>
          <w:sz w:val="22"/>
          <w:szCs w:val="22"/>
        </w:rPr>
        <w:t>Is er een overloop voorzien aan de infiltratievoorziening (maximale terugkeerperiode 1 maal per jaar) : ja / nee</w:t>
      </w:r>
    </w:p>
    <w:p w14:paraId="4B087F96" w14:textId="77777777" w:rsidR="0092746C" w:rsidRPr="0092746C" w:rsidRDefault="0092746C" w:rsidP="0092746C">
      <w:pPr>
        <w:pStyle w:val="Koptekst"/>
        <w:tabs>
          <w:tab w:val="clear" w:pos="4536"/>
          <w:tab w:val="right" w:leader="dot" w:pos="9072"/>
        </w:tabs>
        <w:ind w:left="426"/>
        <w:rPr>
          <w:rFonts w:cs="Arial"/>
          <w:sz w:val="22"/>
          <w:szCs w:val="22"/>
        </w:rPr>
      </w:pPr>
      <w:r w:rsidRPr="0092746C">
        <w:rPr>
          <w:rFonts w:cs="Arial"/>
          <w:sz w:val="22"/>
          <w:szCs w:val="22"/>
        </w:rPr>
        <w:t xml:space="preserve">Indien er een overloop voorzien is, waar wordt de overloop dan geloosd : </w:t>
      </w:r>
      <w:r w:rsidRPr="0092746C">
        <w:rPr>
          <w:rFonts w:cs="Arial"/>
          <w:sz w:val="22"/>
          <w:szCs w:val="22"/>
        </w:rPr>
        <w:tab/>
      </w:r>
    </w:p>
    <w:p w14:paraId="201388B8" w14:textId="77777777" w:rsidR="0092746C" w:rsidRPr="0092746C" w:rsidRDefault="0092746C" w:rsidP="0092746C">
      <w:pPr>
        <w:pStyle w:val="Koptekst"/>
        <w:tabs>
          <w:tab w:val="clear" w:pos="4536"/>
          <w:tab w:val="right" w:leader="dot" w:pos="9072"/>
        </w:tabs>
        <w:ind w:left="426"/>
        <w:rPr>
          <w:rFonts w:cs="Arial"/>
          <w:sz w:val="22"/>
          <w:szCs w:val="22"/>
        </w:rPr>
      </w:pPr>
      <w:r w:rsidRPr="0092746C">
        <w:rPr>
          <w:rFonts w:cs="Arial"/>
          <w:sz w:val="22"/>
          <w:szCs w:val="22"/>
        </w:rPr>
        <w:tab/>
      </w:r>
    </w:p>
    <w:p w14:paraId="2870AB8D" w14:textId="77777777" w:rsidR="0092746C" w:rsidRPr="0092746C" w:rsidRDefault="0092746C" w:rsidP="0092746C">
      <w:pPr>
        <w:pStyle w:val="Koptekst"/>
        <w:tabs>
          <w:tab w:val="clear" w:pos="4536"/>
        </w:tabs>
        <w:ind w:left="426"/>
        <w:rPr>
          <w:rFonts w:cs="Arial"/>
          <w:sz w:val="22"/>
          <w:szCs w:val="22"/>
        </w:rPr>
      </w:pPr>
    </w:p>
    <w:p w14:paraId="0571F640" w14:textId="77777777" w:rsidR="0092746C" w:rsidRPr="0092746C" w:rsidRDefault="0092746C" w:rsidP="0092746C">
      <w:pPr>
        <w:tabs>
          <w:tab w:val="right" w:leader="dot" w:pos="9072"/>
        </w:tabs>
        <w:ind w:left="357"/>
        <w:rPr>
          <w:rFonts w:cs="Arial"/>
          <w:sz w:val="22"/>
          <w:szCs w:val="22"/>
        </w:rPr>
      </w:pPr>
      <w:r w:rsidRPr="0092746C">
        <w:rPr>
          <w:rFonts w:cs="Arial"/>
          <w:sz w:val="22"/>
          <w:szCs w:val="22"/>
        </w:rPr>
        <w:t xml:space="preserve">Bedrag van de bewezen kosten (waarvoor facturen zijn bijgevoegd : </w:t>
      </w:r>
      <w:r w:rsidRPr="0092746C">
        <w:rPr>
          <w:rFonts w:cs="Arial"/>
          <w:sz w:val="22"/>
          <w:szCs w:val="22"/>
        </w:rPr>
        <w:tab/>
      </w:r>
    </w:p>
    <w:p w14:paraId="0000A74E" w14:textId="77777777" w:rsidR="0092746C" w:rsidRPr="0092746C" w:rsidRDefault="0092746C" w:rsidP="0092746C">
      <w:pPr>
        <w:pStyle w:val="Koptekst"/>
        <w:tabs>
          <w:tab w:val="clear" w:pos="4536"/>
        </w:tabs>
        <w:ind w:left="426"/>
        <w:rPr>
          <w:rFonts w:cs="Arial"/>
          <w:sz w:val="22"/>
          <w:szCs w:val="22"/>
        </w:rPr>
      </w:pPr>
    </w:p>
    <w:p w14:paraId="341F1BB3" w14:textId="77777777" w:rsidR="0092746C" w:rsidRPr="0092746C" w:rsidRDefault="0092746C" w:rsidP="0092746C">
      <w:pPr>
        <w:numPr>
          <w:ilvl w:val="0"/>
          <w:numId w:val="14"/>
        </w:numPr>
        <w:tabs>
          <w:tab w:val="right" w:pos="9072"/>
        </w:tabs>
        <w:rPr>
          <w:rFonts w:cs="Arial"/>
          <w:b/>
          <w:sz w:val="22"/>
          <w:szCs w:val="22"/>
          <w:u w:val="single"/>
        </w:rPr>
      </w:pPr>
      <w:r w:rsidRPr="0092746C">
        <w:rPr>
          <w:rFonts w:cs="Arial"/>
          <w:b/>
          <w:sz w:val="22"/>
          <w:szCs w:val="22"/>
          <w:u w:val="single"/>
        </w:rPr>
        <w:t xml:space="preserve">5. Bijlagen bij te voegen bij de aanvraag </w:t>
      </w:r>
      <w:r w:rsidRPr="0092746C">
        <w:rPr>
          <w:rFonts w:cs="Arial"/>
          <w:b/>
          <w:sz w:val="22"/>
          <w:szCs w:val="22"/>
          <w:u w:val="single"/>
        </w:rPr>
        <w:tab/>
      </w:r>
    </w:p>
    <w:p w14:paraId="28767CFE" w14:textId="2F32007F" w:rsidR="0092746C" w:rsidRDefault="0092746C" w:rsidP="0092746C">
      <w:pPr>
        <w:tabs>
          <w:tab w:val="right" w:pos="9072"/>
        </w:tabs>
        <w:ind w:left="360"/>
        <w:rPr>
          <w:rFonts w:cs="Arial"/>
          <w:sz w:val="22"/>
          <w:szCs w:val="22"/>
        </w:rPr>
      </w:pPr>
    </w:p>
    <w:p w14:paraId="42CDB02C" w14:textId="4C720232" w:rsidR="00325E4A" w:rsidRPr="00326C5B" w:rsidRDefault="00325E4A" w:rsidP="00326C5B">
      <w:pPr>
        <w:numPr>
          <w:ilvl w:val="0"/>
          <w:numId w:val="25"/>
        </w:numPr>
        <w:tabs>
          <w:tab w:val="right" w:pos="709"/>
        </w:tabs>
        <w:rPr>
          <w:sz w:val="22"/>
          <w:szCs w:val="22"/>
        </w:rPr>
      </w:pPr>
      <w:r w:rsidRPr="00326C5B">
        <w:rPr>
          <w:sz w:val="22"/>
          <w:szCs w:val="22"/>
        </w:rPr>
        <w:t>Foto’s van de installatie, hemelwaterput of infiltratievoorziening</w:t>
      </w:r>
    </w:p>
    <w:p w14:paraId="721B7134" w14:textId="374C5C6E" w:rsidR="00325E4A" w:rsidRPr="00326C5B" w:rsidRDefault="00325E4A" w:rsidP="00326C5B">
      <w:pPr>
        <w:numPr>
          <w:ilvl w:val="0"/>
          <w:numId w:val="25"/>
        </w:numPr>
        <w:tabs>
          <w:tab w:val="right" w:pos="709"/>
        </w:tabs>
        <w:rPr>
          <w:sz w:val="22"/>
          <w:szCs w:val="22"/>
        </w:rPr>
      </w:pPr>
      <w:r w:rsidRPr="00326C5B">
        <w:rPr>
          <w:sz w:val="22"/>
          <w:szCs w:val="22"/>
        </w:rPr>
        <w:t>Beschrijving of schema van het hemelwatercircuit.</w:t>
      </w:r>
    </w:p>
    <w:p w14:paraId="64A5F12A" w14:textId="67EC5F93" w:rsidR="0092746C" w:rsidRPr="00326C5B" w:rsidRDefault="0092746C" w:rsidP="00326C5B">
      <w:pPr>
        <w:numPr>
          <w:ilvl w:val="0"/>
          <w:numId w:val="25"/>
        </w:numPr>
        <w:tabs>
          <w:tab w:val="right" w:pos="709"/>
        </w:tabs>
        <w:rPr>
          <w:sz w:val="22"/>
          <w:szCs w:val="22"/>
        </w:rPr>
      </w:pPr>
      <w:r w:rsidRPr="00326C5B">
        <w:rPr>
          <w:sz w:val="22"/>
          <w:szCs w:val="22"/>
        </w:rPr>
        <w:t xml:space="preserve">Facturen van de </w:t>
      </w:r>
      <w:r w:rsidR="00084214" w:rsidRPr="00326C5B">
        <w:rPr>
          <w:sz w:val="22"/>
          <w:szCs w:val="22"/>
        </w:rPr>
        <w:t>regenwater</w:t>
      </w:r>
      <w:r w:rsidRPr="00326C5B">
        <w:rPr>
          <w:sz w:val="22"/>
          <w:szCs w:val="22"/>
        </w:rPr>
        <w:t>put, pomp en eventueel installaties toiletspoeling e.d.</w:t>
      </w:r>
    </w:p>
    <w:p w14:paraId="2551E5DD" w14:textId="77777777" w:rsidR="0092746C" w:rsidRDefault="0092746C" w:rsidP="0092746C">
      <w:pPr>
        <w:tabs>
          <w:tab w:val="right" w:pos="9072"/>
        </w:tabs>
        <w:ind w:left="360"/>
        <w:rPr>
          <w:rFonts w:cs="Arial"/>
          <w:sz w:val="22"/>
          <w:szCs w:val="22"/>
        </w:rPr>
      </w:pPr>
    </w:p>
    <w:p w14:paraId="15B716E3" w14:textId="3482CF41" w:rsidR="0092746C" w:rsidRPr="0092746C" w:rsidRDefault="0092746C" w:rsidP="0092746C">
      <w:pPr>
        <w:tabs>
          <w:tab w:val="right" w:pos="9072"/>
        </w:tabs>
        <w:rPr>
          <w:rFonts w:cs="Arial"/>
          <w:sz w:val="22"/>
          <w:szCs w:val="22"/>
        </w:rPr>
      </w:pPr>
      <w:r w:rsidRPr="0092746C">
        <w:rPr>
          <w:rFonts w:cs="Arial"/>
          <w:sz w:val="22"/>
          <w:szCs w:val="22"/>
        </w:rPr>
        <w:t xml:space="preserve">De aanvrager geeft hierbij schriftelijk de toestemming aan de </w:t>
      </w:r>
      <w:r w:rsidR="00325E4A">
        <w:rPr>
          <w:rFonts w:cs="Arial"/>
          <w:sz w:val="22"/>
          <w:szCs w:val="22"/>
        </w:rPr>
        <w:t>b</w:t>
      </w:r>
      <w:r w:rsidRPr="0092746C">
        <w:rPr>
          <w:rFonts w:cs="Arial"/>
          <w:sz w:val="22"/>
          <w:szCs w:val="22"/>
        </w:rPr>
        <w:t>urgemeester of zijn afgevaardigde om de installaties ter plaatse te komen controleren. Hij</w:t>
      </w:r>
      <w:r w:rsidR="00325E4A">
        <w:rPr>
          <w:rFonts w:cs="Arial"/>
          <w:sz w:val="22"/>
          <w:szCs w:val="22"/>
        </w:rPr>
        <w:t xml:space="preserve"> / zij</w:t>
      </w:r>
      <w:r w:rsidRPr="0092746C">
        <w:rPr>
          <w:rFonts w:cs="Arial"/>
          <w:sz w:val="22"/>
          <w:szCs w:val="22"/>
        </w:rPr>
        <w:t xml:space="preserve"> bevestigt tevens dat de inrichting overeenstemt met de ‘code van goede praktijk voor hemelwaterputten en infiltratievoorzieningen’ en de door het gemeentebestuur gestelde vereisten om in aanmerking te komen voor subsidie.</w:t>
      </w:r>
    </w:p>
    <w:p w14:paraId="2BF5BBDD" w14:textId="77777777" w:rsidR="0092746C" w:rsidRDefault="0092746C" w:rsidP="0092746C">
      <w:pPr>
        <w:tabs>
          <w:tab w:val="right" w:pos="9072"/>
        </w:tabs>
        <w:rPr>
          <w:rFonts w:cs="Arial"/>
          <w:sz w:val="22"/>
          <w:szCs w:val="22"/>
        </w:rPr>
      </w:pPr>
    </w:p>
    <w:p w14:paraId="0D34C602" w14:textId="77777777" w:rsidR="0092746C" w:rsidRPr="0092746C" w:rsidRDefault="0092746C" w:rsidP="0092746C">
      <w:pPr>
        <w:tabs>
          <w:tab w:val="right" w:pos="9072"/>
        </w:tabs>
        <w:rPr>
          <w:rFonts w:cs="Arial"/>
          <w:sz w:val="22"/>
          <w:szCs w:val="22"/>
        </w:rPr>
      </w:pPr>
    </w:p>
    <w:p w14:paraId="3C9D0176" w14:textId="77777777" w:rsidR="0092746C" w:rsidRPr="0092746C" w:rsidRDefault="0092746C" w:rsidP="0092746C">
      <w:pPr>
        <w:pStyle w:val="Koptekst"/>
        <w:tabs>
          <w:tab w:val="clear" w:pos="4536"/>
          <w:tab w:val="left" w:pos="3969"/>
          <w:tab w:val="left" w:pos="6804"/>
        </w:tabs>
        <w:rPr>
          <w:rFonts w:cs="Arial"/>
          <w:sz w:val="22"/>
          <w:szCs w:val="22"/>
        </w:rPr>
      </w:pPr>
      <w:r w:rsidRPr="0092746C">
        <w:rPr>
          <w:rFonts w:cs="Arial"/>
          <w:sz w:val="22"/>
          <w:szCs w:val="22"/>
        </w:rPr>
        <w:t>Naam</w:t>
      </w:r>
      <w:r w:rsidRPr="0092746C">
        <w:rPr>
          <w:rFonts w:cs="Arial"/>
          <w:sz w:val="22"/>
          <w:szCs w:val="22"/>
        </w:rPr>
        <w:tab/>
        <w:t>Datum</w:t>
      </w:r>
      <w:r w:rsidRPr="0092746C">
        <w:rPr>
          <w:rFonts w:cs="Arial"/>
          <w:sz w:val="22"/>
          <w:szCs w:val="22"/>
        </w:rPr>
        <w:tab/>
        <w:t>Handtekening</w:t>
      </w:r>
    </w:p>
    <w:p w14:paraId="6E4DD153" w14:textId="77777777" w:rsidR="0092746C" w:rsidRPr="0092746C" w:rsidRDefault="0092746C" w:rsidP="0092746C">
      <w:pPr>
        <w:pStyle w:val="Koptekst"/>
        <w:tabs>
          <w:tab w:val="clear" w:pos="4536"/>
          <w:tab w:val="left" w:pos="3544"/>
          <w:tab w:val="left" w:pos="6521"/>
        </w:tabs>
        <w:rPr>
          <w:rFonts w:cs="Arial"/>
          <w:sz w:val="22"/>
          <w:szCs w:val="22"/>
        </w:rPr>
      </w:pPr>
      <w:r w:rsidRPr="0092746C">
        <w:rPr>
          <w:rFonts w:cs="Arial"/>
          <w:sz w:val="22"/>
          <w:szCs w:val="22"/>
        </w:rPr>
        <w:t>(+ voor akkoord)</w:t>
      </w:r>
    </w:p>
    <w:p w14:paraId="3A64459A" w14:textId="77777777" w:rsidR="0092746C" w:rsidRPr="0092746C" w:rsidRDefault="0092746C" w:rsidP="0092746C">
      <w:pPr>
        <w:pStyle w:val="Koptekst"/>
        <w:tabs>
          <w:tab w:val="clear" w:pos="4536"/>
          <w:tab w:val="left" w:pos="3544"/>
          <w:tab w:val="left" w:pos="6521"/>
        </w:tabs>
        <w:rPr>
          <w:rFonts w:cs="Arial"/>
          <w:sz w:val="22"/>
          <w:szCs w:val="22"/>
        </w:rPr>
      </w:pPr>
    </w:p>
    <w:p w14:paraId="33CF06E1" w14:textId="77777777" w:rsidR="0092746C" w:rsidRPr="0092746C" w:rsidRDefault="000323A6" w:rsidP="0092746C">
      <w:pPr>
        <w:pStyle w:val="Koptekst"/>
        <w:tabs>
          <w:tab w:val="clear" w:pos="4536"/>
          <w:tab w:val="left" w:pos="3969"/>
          <w:tab w:val="left" w:pos="6804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</w:t>
      </w:r>
      <w:r w:rsidR="0092746C" w:rsidRPr="0092746C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…</w:t>
      </w:r>
      <w:r w:rsidR="0092746C" w:rsidRPr="0092746C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…</w:t>
      </w:r>
    </w:p>
    <w:p w14:paraId="2847A8BA" w14:textId="77777777" w:rsidR="0092746C" w:rsidRPr="0092746C" w:rsidRDefault="0092746C" w:rsidP="0092746C">
      <w:pPr>
        <w:pStyle w:val="Koptekst"/>
        <w:tabs>
          <w:tab w:val="clear" w:pos="4536"/>
          <w:tab w:val="left" w:pos="3544"/>
          <w:tab w:val="left" w:pos="6521"/>
        </w:tabs>
        <w:rPr>
          <w:rFonts w:cs="Arial"/>
          <w:sz w:val="22"/>
          <w:szCs w:val="22"/>
        </w:rPr>
      </w:pPr>
    </w:p>
    <w:p w14:paraId="6020A9E1" w14:textId="77777777" w:rsidR="0092746C" w:rsidRDefault="0092746C" w:rsidP="0092746C">
      <w:pPr>
        <w:pStyle w:val="Koptekst"/>
        <w:tabs>
          <w:tab w:val="clear" w:pos="4536"/>
          <w:tab w:val="left" w:pos="4111"/>
          <w:tab w:val="left" w:pos="6521"/>
        </w:tabs>
        <w:rPr>
          <w:rFonts w:cs="Arial"/>
          <w:sz w:val="22"/>
          <w:szCs w:val="22"/>
        </w:rPr>
      </w:pPr>
    </w:p>
    <w:p w14:paraId="6022136C" w14:textId="77777777" w:rsidR="00084214" w:rsidRDefault="00084214" w:rsidP="0092746C">
      <w:pPr>
        <w:pStyle w:val="Koptekst"/>
        <w:tabs>
          <w:tab w:val="clear" w:pos="4536"/>
          <w:tab w:val="left" w:pos="4111"/>
          <w:tab w:val="left" w:pos="6521"/>
        </w:tabs>
        <w:rPr>
          <w:rFonts w:cs="Arial"/>
          <w:sz w:val="22"/>
          <w:szCs w:val="22"/>
        </w:rPr>
      </w:pPr>
    </w:p>
    <w:p w14:paraId="16500BA6" w14:textId="77777777" w:rsidR="00084214" w:rsidRDefault="00084214" w:rsidP="0092746C">
      <w:pPr>
        <w:pStyle w:val="Koptekst"/>
        <w:tabs>
          <w:tab w:val="clear" w:pos="4536"/>
          <w:tab w:val="left" w:pos="4111"/>
          <w:tab w:val="left" w:pos="6521"/>
        </w:tabs>
        <w:rPr>
          <w:rFonts w:cs="Arial"/>
          <w:sz w:val="22"/>
          <w:szCs w:val="22"/>
        </w:rPr>
      </w:pPr>
    </w:p>
    <w:p w14:paraId="17DBAAFC" w14:textId="77777777" w:rsidR="00084214" w:rsidRDefault="00084214" w:rsidP="0092746C">
      <w:pPr>
        <w:pStyle w:val="Koptekst"/>
        <w:tabs>
          <w:tab w:val="clear" w:pos="4536"/>
          <w:tab w:val="left" w:pos="4111"/>
          <w:tab w:val="left" w:pos="6521"/>
        </w:tabs>
        <w:rPr>
          <w:rFonts w:cs="Arial"/>
          <w:sz w:val="22"/>
          <w:szCs w:val="22"/>
        </w:rPr>
      </w:pPr>
    </w:p>
    <w:p w14:paraId="613B4A8E" w14:textId="77777777" w:rsidR="00084214" w:rsidRDefault="00084214" w:rsidP="0092746C">
      <w:pPr>
        <w:pStyle w:val="Koptekst"/>
        <w:tabs>
          <w:tab w:val="clear" w:pos="4536"/>
          <w:tab w:val="left" w:pos="4111"/>
          <w:tab w:val="left" w:pos="6521"/>
        </w:tabs>
        <w:rPr>
          <w:rFonts w:cs="Arial"/>
          <w:sz w:val="22"/>
          <w:szCs w:val="22"/>
        </w:rPr>
      </w:pPr>
    </w:p>
    <w:p w14:paraId="3AA80E97" w14:textId="77777777" w:rsidR="00084214" w:rsidRDefault="00084214" w:rsidP="0092746C">
      <w:pPr>
        <w:pStyle w:val="Koptekst"/>
        <w:tabs>
          <w:tab w:val="clear" w:pos="4536"/>
          <w:tab w:val="left" w:pos="4111"/>
          <w:tab w:val="left" w:pos="6521"/>
        </w:tabs>
        <w:rPr>
          <w:rFonts w:cs="Arial"/>
          <w:sz w:val="22"/>
          <w:szCs w:val="22"/>
        </w:rPr>
      </w:pPr>
    </w:p>
    <w:p w14:paraId="5C448B00" w14:textId="77777777" w:rsidR="00084214" w:rsidRDefault="00084214" w:rsidP="0092746C">
      <w:pPr>
        <w:pStyle w:val="Koptekst"/>
        <w:tabs>
          <w:tab w:val="clear" w:pos="4536"/>
          <w:tab w:val="left" w:pos="4111"/>
          <w:tab w:val="left" w:pos="6521"/>
        </w:tabs>
        <w:rPr>
          <w:rFonts w:cs="Arial"/>
          <w:sz w:val="22"/>
          <w:szCs w:val="22"/>
        </w:rPr>
      </w:pPr>
    </w:p>
    <w:p w14:paraId="4C95582A" w14:textId="77777777" w:rsidR="00084214" w:rsidRDefault="00084214" w:rsidP="0092746C">
      <w:pPr>
        <w:pStyle w:val="Koptekst"/>
        <w:tabs>
          <w:tab w:val="clear" w:pos="4536"/>
          <w:tab w:val="left" w:pos="4111"/>
          <w:tab w:val="left" w:pos="6521"/>
        </w:tabs>
        <w:rPr>
          <w:rFonts w:cs="Arial"/>
          <w:sz w:val="22"/>
          <w:szCs w:val="22"/>
        </w:rPr>
      </w:pPr>
    </w:p>
    <w:p w14:paraId="186422F2" w14:textId="77777777" w:rsidR="00084214" w:rsidRDefault="00084214" w:rsidP="0092746C">
      <w:pPr>
        <w:pStyle w:val="Koptekst"/>
        <w:tabs>
          <w:tab w:val="clear" w:pos="4536"/>
          <w:tab w:val="left" w:pos="4111"/>
          <w:tab w:val="left" w:pos="6521"/>
        </w:tabs>
        <w:rPr>
          <w:rFonts w:cs="Arial"/>
          <w:sz w:val="22"/>
          <w:szCs w:val="22"/>
        </w:rPr>
      </w:pPr>
    </w:p>
    <w:p w14:paraId="549D4FAA" w14:textId="77777777" w:rsidR="00084214" w:rsidRDefault="00084214" w:rsidP="0092746C">
      <w:pPr>
        <w:pStyle w:val="Koptekst"/>
        <w:tabs>
          <w:tab w:val="clear" w:pos="4536"/>
          <w:tab w:val="left" w:pos="4111"/>
          <w:tab w:val="left" w:pos="6521"/>
        </w:tabs>
        <w:rPr>
          <w:rFonts w:cs="Arial"/>
          <w:sz w:val="22"/>
          <w:szCs w:val="22"/>
        </w:rPr>
      </w:pPr>
    </w:p>
    <w:p w14:paraId="32061DFA" w14:textId="77777777" w:rsidR="00084214" w:rsidRDefault="00084214" w:rsidP="0092746C">
      <w:pPr>
        <w:pStyle w:val="Koptekst"/>
        <w:tabs>
          <w:tab w:val="clear" w:pos="4536"/>
          <w:tab w:val="left" w:pos="4111"/>
          <w:tab w:val="left" w:pos="6521"/>
        </w:tabs>
        <w:rPr>
          <w:rFonts w:cs="Arial"/>
          <w:sz w:val="22"/>
          <w:szCs w:val="22"/>
        </w:rPr>
      </w:pPr>
    </w:p>
    <w:p w14:paraId="2FB8C4E8" w14:textId="77777777" w:rsidR="00084214" w:rsidRDefault="00084214" w:rsidP="0092746C">
      <w:pPr>
        <w:pStyle w:val="Koptekst"/>
        <w:tabs>
          <w:tab w:val="clear" w:pos="4536"/>
          <w:tab w:val="left" w:pos="4111"/>
          <w:tab w:val="left" w:pos="6521"/>
        </w:tabs>
        <w:rPr>
          <w:rFonts w:cs="Arial"/>
          <w:sz w:val="22"/>
          <w:szCs w:val="22"/>
        </w:rPr>
      </w:pPr>
    </w:p>
    <w:p w14:paraId="5E66BDE3" w14:textId="77777777" w:rsidR="00084214" w:rsidRDefault="00084214" w:rsidP="0092746C">
      <w:pPr>
        <w:pStyle w:val="Koptekst"/>
        <w:tabs>
          <w:tab w:val="clear" w:pos="4536"/>
          <w:tab w:val="left" w:pos="4111"/>
          <w:tab w:val="left" w:pos="6521"/>
        </w:tabs>
        <w:rPr>
          <w:rFonts w:cs="Arial"/>
          <w:sz w:val="22"/>
          <w:szCs w:val="22"/>
        </w:rPr>
      </w:pPr>
    </w:p>
    <w:p w14:paraId="268FA3DA" w14:textId="77777777" w:rsidR="00084214" w:rsidRDefault="00084214" w:rsidP="0092746C">
      <w:pPr>
        <w:pStyle w:val="Koptekst"/>
        <w:tabs>
          <w:tab w:val="clear" w:pos="4536"/>
          <w:tab w:val="left" w:pos="4111"/>
          <w:tab w:val="left" w:pos="6521"/>
        </w:tabs>
        <w:rPr>
          <w:rFonts w:cs="Arial"/>
          <w:sz w:val="22"/>
          <w:szCs w:val="22"/>
        </w:rPr>
      </w:pPr>
    </w:p>
    <w:p w14:paraId="6F8DBBBB" w14:textId="77777777" w:rsidR="00084214" w:rsidRDefault="00084214" w:rsidP="0092746C">
      <w:pPr>
        <w:pStyle w:val="Koptekst"/>
        <w:tabs>
          <w:tab w:val="clear" w:pos="4536"/>
          <w:tab w:val="left" w:pos="4111"/>
          <w:tab w:val="left" w:pos="6521"/>
        </w:tabs>
        <w:rPr>
          <w:rFonts w:cs="Arial"/>
          <w:sz w:val="22"/>
          <w:szCs w:val="22"/>
        </w:rPr>
      </w:pPr>
    </w:p>
    <w:p w14:paraId="2B67F776" w14:textId="77777777" w:rsidR="00084214" w:rsidRDefault="00084214" w:rsidP="0092746C">
      <w:pPr>
        <w:pStyle w:val="Koptekst"/>
        <w:tabs>
          <w:tab w:val="clear" w:pos="4536"/>
          <w:tab w:val="left" w:pos="4111"/>
          <w:tab w:val="left" w:pos="6521"/>
        </w:tabs>
        <w:rPr>
          <w:rFonts w:cs="Arial"/>
          <w:sz w:val="22"/>
          <w:szCs w:val="22"/>
        </w:rPr>
      </w:pPr>
    </w:p>
    <w:p w14:paraId="4E8D2D87" w14:textId="77777777" w:rsidR="00084214" w:rsidRDefault="00084214" w:rsidP="0092746C">
      <w:pPr>
        <w:pStyle w:val="Koptekst"/>
        <w:tabs>
          <w:tab w:val="clear" w:pos="4536"/>
          <w:tab w:val="left" w:pos="4111"/>
          <w:tab w:val="left" w:pos="6521"/>
        </w:tabs>
        <w:rPr>
          <w:rFonts w:cs="Arial"/>
          <w:sz w:val="22"/>
          <w:szCs w:val="22"/>
        </w:rPr>
      </w:pPr>
    </w:p>
    <w:p w14:paraId="19186EB5" w14:textId="77777777" w:rsidR="00084214" w:rsidRDefault="00084214" w:rsidP="0092746C">
      <w:pPr>
        <w:pStyle w:val="Koptekst"/>
        <w:tabs>
          <w:tab w:val="clear" w:pos="4536"/>
          <w:tab w:val="left" w:pos="4111"/>
          <w:tab w:val="left" w:pos="6521"/>
        </w:tabs>
        <w:rPr>
          <w:rFonts w:cs="Arial"/>
          <w:sz w:val="22"/>
          <w:szCs w:val="22"/>
        </w:rPr>
      </w:pPr>
    </w:p>
    <w:p w14:paraId="595BE759" w14:textId="77777777" w:rsidR="00084214" w:rsidRDefault="00084214" w:rsidP="0092746C">
      <w:pPr>
        <w:pStyle w:val="Koptekst"/>
        <w:tabs>
          <w:tab w:val="clear" w:pos="4536"/>
          <w:tab w:val="left" w:pos="4111"/>
          <w:tab w:val="left" w:pos="6521"/>
        </w:tabs>
        <w:rPr>
          <w:rFonts w:cs="Arial"/>
          <w:sz w:val="22"/>
          <w:szCs w:val="22"/>
        </w:rPr>
      </w:pPr>
    </w:p>
    <w:p w14:paraId="35C73A1E" w14:textId="77777777" w:rsidR="00084214" w:rsidRDefault="00084214" w:rsidP="0092746C">
      <w:pPr>
        <w:pStyle w:val="Koptekst"/>
        <w:tabs>
          <w:tab w:val="clear" w:pos="4536"/>
          <w:tab w:val="left" w:pos="4111"/>
          <w:tab w:val="left" w:pos="6521"/>
        </w:tabs>
        <w:rPr>
          <w:rFonts w:cs="Arial"/>
          <w:sz w:val="22"/>
          <w:szCs w:val="22"/>
        </w:rPr>
      </w:pPr>
    </w:p>
    <w:p w14:paraId="370D633F" w14:textId="77777777" w:rsidR="00084214" w:rsidRDefault="00084214" w:rsidP="0092746C">
      <w:pPr>
        <w:pStyle w:val="Koptekst"/>
        <w:tabs>
          <w:tab w:val="clear" w:pos="4536"/>
          <w:tab w:val="left" w:pos="4111"/>
          <w:tab w:val="left" w:pos="6521"/>
        </w:tabs>
        <w:rPr>
          <w:rFonts w:cs="Arial"/>
          <w:sz w:val="22"/>
          <w:szCs w:val="22"/>
        </w:rPr>
      </w:pPr>
    </w:p>
    <w:p w14:paraId="17A53344" w14:textId="77777777" w:rsidR="00084214" w:rsidRDefault="00084214" w:rsidP="0092746C">
      <w:pPr>
        <w:pStyle w:val="Koptekst"/>
        <w:tabs>
          <w:tab w:val="clear" w:pos="4536"/>
          <w:tab w:val="left" w:pos="4111"/>
          <w:tab w:val="left" w:pos="6521"/>
        </w:tabs>
        <w:rPr>
          <w:rFonts w:cs="Arial"/>
          <w:sz w:val="22"/>
          <w:szCs w:val="22"/>
        </w:rPr>
      </w:pPr>
    </w:p>
    <w:p w14:paraId="37AC8734" w14:textId="7937FA05" w:rsidR="00084214" w:rsidRPr="002D10D1" w:rsidRDefault="00084214" w:rsidP="00084214">
      <w:pPr>
        <w:pStyle w:val="Koptekst"/>
        <w:tabs>
          <w:tab w:val="clear" w:pos="4536"/>
          <w:tab w:val="left" w:pos="3544"/>
          <w:tab w:val="left" w:pos="6521"/>
        </w:tabs>
        <w:jc w:val="both"/>
        <w:rPr>
          <w:i/>
          <w:sz w:val="22"/>
          <w:szCs w:val="22"/>
        </w:rPr>
      </w:pPr>
      <w:r w:rsidRPr="002D10D1">
        <w:rPr>
          <w:i/>
          <w:sz w:val="22"/>
          <w:szCs w:val="22"/>
        </w:rPr>
        <w:t xml:space="preserve">Dit aanvraagformulier en de bijlagen worden bezorgd aan de gemeentelijke milieudienst, Kerkeneind 13 te 2920 Kalmthout, </w:t>
      </w:r>
      <w:r w:rsidR="00325E4A">
        <w:rPr>
          <w:i/>
          <w:sz w:val="22"/>
          <w:szCs w:val="22"/>
        </w:rPr>
        <w:t>milieu</w:t>
      </w:r>
      <w:r w:rsidRPr="002D10D1">
        <w:rPr>
          <w:i/>
          <w:sz w:val="22"/>
          <w:szCs w:val="22"/>
        </w:rPr>
        <w:t xml:space="preserve">@kalmthout.be, 03 </w:t>
      </w:r>
      <w:r w:rsidR="00325E4A">
        <w:rPr>
          <w:i/>
          <w:sz w:val="22"/>
          <w:szCs w:val="22"/>
        </w:rPr>
        <w:t>379</w:t>
      </w:r>
      <w:r w:rsidRPr="002D10D1">
        <w:rPr>
          <w:i/>
          <w:sz w:val="22"/>
          <w:szCs w:val="22"/>
        </w:rPr>
        <w:t xml:space="preserve"> </w:t>
      </w:r>
      <w:r w:rsidR="00325E4A">
        <w:rPr>
          <w:i/>
          <w:sz w:val="22"/>
          <w:szCs w:val="22"/>
        </w:rPr>
        <w:t>49 90</w:t>
      </w:r>
      <w:r w:rsidRPr="002D10D1">
        <w:rPr>
          <w:i/>
          <w:sz w:val="22"/>
          <w:szCs w:val="22"/>
        </w:rPr>
        <w:t>.</w:t>
      </w:r>
    </w:p>
    <w:p w14:paraId="70CBA503" w14:textId="77777777" w:rsidR="0092746C" w:rsidRPr="0092746C" w:rsidRDefault="0092746C" w:rsidP="0092746C">
      <w:pPr>
        <w:pStyle w:val="Koptekst"/>
        <w:tabs>
          <w:tab w:val="clear" w:pos="4536"/>
          <w:tab w:val="left" w:pos="4111"/>
          <w:tab w:val="left" w:pos="6521"/>
        </w:tabs>
        <w:rPr>
          <w:rFonts w:cs="Arial"/>
          <w:sz w:val="22"/>
          <w:szCs w:val="22"/>
        </w:rPr>
      </w:pPr>
    </w:p>
    <w:p w14:paraId="4F865D19" w14:textId="77777777" w:rsidR="0092746C" w:rsidRPr="0092746C" w:rsidRDefault="0092746C" w:rsidP="0092746C">
      <w:pPr>
        <w:pStyle w:val="Koptekst"/>
        <w:pBdr>
          <w:top w:val="single" w:sz="4" w:space="1" w:color="auto"/>
        </w:pBdr>
        <w:tabs>
          <w:tab w:val="clear" w:pos="4536"/>
          <w:tab w:val="left" w:pos="4111"/>
          <w:tab w:val="left" w:pos="6521"/>
        </w:tabs>
        <w:rPr>
          <w:rFonts w:cs="Arial"/>
          <w:b/>
          <w:sz w:val="22"/>
          <w:szCs w:val="22"/>
        </w:rPr>
      </w:pPr>
      <w:r w:rsidRPr="0092746C">
        <w:rPr>
          <w:rFonts w:cs="Arial"/>
          <w:b/>
          <w:sz w:val="22"/>
          <w:szCs w:val="22"/>
        </w:rPr>
        <w:t>Vak bestemd voor administratie</w:t>
      </w:r>
    </w:p>
    <w:p w14:paraId="70AE6F68" w14:textId="77777777" w:rsidR="0092746C" w:rsidRPr="0092746C" w:rsidRDefault="0092746C" w:rsidP="0092746C">
      <w:pPr>
        <w:pStyle w:val="Koptekst"/>
        <w:tabs>
          <w:tab w:val="clear" w:pos="4536"/>
          <w:tab w:val="left" w:pos="4111"/>
          <w:tab w:val="left" w:pos="6521"/>
        </w:tabs>
        <w:rPr>
          <w:rFonts w:cs="Arial"/>
          <w:sz w:val="22"/>
          <w:szCs w:val="22"/>
        </w:rPr>
      </w:pPr>
    </w:p>
    <w:p w14:paraId="6EF4D520" w14:textId="77777777" w:rsidR="0092746C" w:rsidRPr="0092746C" w:rsidRDefault="0092746C" w:rsidP="0092746C">
      <w:pPr>
        <w:pStyle w:val="Koptekst"/>
        <w:tabs>
          <w:tab w:val="clear" w:pos="4536"/>
          <w:tab w:val="left" w:leader="dot" w:pos="9072"/>
        </w:tabs>
        <w:rPr>
          <w:rFonts w:cs="Arial"/>
          <w:sz w:val="22"/>
          <w:szCs w:val="22"/>
        </w:rPr>
      </w:pPr>
      <w:r w:rsidRPr="0092746C">
        <w:rPr>
          <w:rFonts w:cs="Arial"/>
          <w:sz w:val="22"/>
          <w:szCs w:val="22"/>
        </w:rPr>
        <w:t xml:space="preserve">Datum controle : </w:t>
      </w:r>
      <w:r w:rsidRPr="0092746C">
        <w:rPr>
          <w:rFonts w:cs="Arial"/>
          <w:sz w:val="22"/>
          <w:szCs w:val="22"/>
        </w:rPr>
        <w:tab/>
      </w:r>
    </w:p>
    <w:p w14:paraId="41A11FA4" w14:textId="77777777" w:rsidR="0092746C" w:rsidRPr="0092746C" w:rsidRDefault="0092746C" w:rsidP="0092746C">
      <w:pPr>
        <w:pStyle w:val="Koptekst"/>
        <w:tabs>
          <w:tab w:val="clear" w:pos="4536"/>
          <w:tab w:val="left" w:leader="dot" w:pos="9072"/>
        </w:tabs>
        <w:rPr>
          <w:rFonts w:cs="Arial"/>
          <w:sz w:val="22"/>
          <w:szCs w:val="22"/>
        </w:rPr>
      </w:pPr>
      <w:r w:rsidRPr="0092746C">
        <w:rPr>
          <w:rFonts w:cs="Arial"/>
          <w:sz w:val="22"/>
          <w:szCs w:val="22"/>
        </w:rPr>
        <w:t xml:space="preserve">Resultaat : </w:t>
      </w:r>
      <w:r w:rsidRPr="0092746C">
        <w:rPr>
          <w:rFonts w:cs="Arial"/>
          <w:sz w:val="22"/>
          <w:szCs w:val="22"/>
        </w:rPr>
        <w:tab/>
      </w:r>
    </w:p>
    <w:p w14:paraId="5D47A986" w14:textId="77777777" w:rsidR="0092746C" w:rsidRPr="0092746C" w:rsidRDefault="0092746C" w:rsidP="0092746C">
      <w:pPr>
        <w:pStyle w:val="Koptekst"/>
        <w:tabs>
          <w:tab w:val="clear" w:pos="4536"/>
          <w:tab w:val="left" w:leader="dot" w:pos="9072"/>
        </w:tabs>
        <w:ind w:left="284"/>
        <w:rPr>
          <w:rFonts w:cs="Arial"/>
          <w:sz w:val="22"/>
          <w:szCs w:val="22"/>
        </w:rPr>
      </w:pPr>
      <w:r w:rsidRPr="0092746C">
        <w:rPr>
          <w:rFonts w:cs="Arial"/>
          <w:sz w:val="22"/>
          <w:szCs w:val="22"/>
        </w:rPr>
        <w:t xml:space="preserve">Installatie in werking : </w:t>
      </w:r>
      <w:r w:rsidRPr="0092746C">
        <w:rPr>
          <w:rFonts w:cs="Arial"/>
          <w:sz w:val="22"/>
          <w:szCs w:val="22"/>
        </w:rPr>
        <w:tab/>
      </w:r>
    </w:p>
    <w:p w14:paraId="213F5671" w14:textId="77777777" w:rsidR="0092746C" w:rsidRPr="0092746C" w:rsidRDefault="0092746C" w:rsidP="0092746C">
      <w:pPr>
        <w:pStyle w:val="Koptekst"/>
        <w:tabs>
          <w:tab w:val="clear" w:pos="4536"/>
          <w:tab w:val="left" w:leader="dot" w:pos="9072"/>
        </w:tabs>
        <w:ind w:left="284"/>
        <w:rPr>
          <w:rFonts w:cs="Arial"/>
          <w:sz w:val="22"/>
          <w:szCs w:val="22"/>
        </w:rPr>
      </w:pPr>
      <w:r w:rsidRPr="0092746C">
        <w:rPr>
          <w:rFonts w:cs="Arial"/>
          <w:sz w:val="22"/>
          <w:szCs w:val="22"/>
        </w:rPr>
        <w:t xml:space="preserve">Scheiding hemelwater/leidingwater : </w:t>
      </w:r>
      <w:r w:rsidRPr="0092746C">
        <w:rPr>
          <w:rFonts w:cs="Arial"/>
          <w:sz w:val="22"/>
          <w:szCs w:val="22"/>
        </w:rPr>
        <w:tab/>
      </w:r>
    </w:p>
    <w:p w14:paraId="15E401F3" w14:textId="77777777" w:rsidR="0092746C" w:rsidRPr="0092746C" w:rsidRDefault="0092746C" w:rsidP="0092746C">
      <w:pPr>
        <w:pStyle w:val="Koptekst"/>
        <w:tabs>
          <w:tab w:val="clear" w:pos="4536"/>
          <w:tab w:val="left" w:leader="dot" w:pos="9072"/>
        </w:tabs>
        <w:ind w:left="284"/>
        <w:rPr>
          <w:rFonts w:cs="Arial"/>
          <w:sz w:val="22"/>
          <w:szCs w:val="22"/>
        </w:rPr>
      </w:pPr>
      <w:r w:rsidRPr="0092746C">
        <w:rPr>
          <w:rFonts w:cs="Arial"/>
          <w:sz w:val="22"/>
          <w:szCs w:val="22"/>
        </w:rPr>
        <w:t xml:space="preserve">Kranen met opschrift ‘geen drinkwater’ : </w:t>
      </w:r>
      <w:r w:rsidRPr="0092746C">
        <w:rPr>
          <w:rFonts w:cs="Arial"/>
          <w:sz w:val="22"/>
          <w:szCs w:val="22"/>
        </w:rPr>
        <w:tab/>
      </w:r>
    </w:p>
    <w:p w14:paraId="672B7309" w14:textId="77777777" w:rsidR="0092746C" w:rsidRPr="0092746C" w:rsidRDefault="0092746C" w:rsidP="0092746C">
      <w:pPr>
        <w:pStyle w:val="Koptekst"/>
        <w:tabs>
          <w:tab w:val="clear" w:pos="4536"/>
          <w:tab w:val="left" w:leader="dot" w:pos="9072"/>
        </w:tabs>
        <w:ind w:left="284"/>
        <w:rPr>
          <w:rFonts w:cs="Arial"/>
          <w:sz w:val="22"/>
          <w:szCs w:val="22"/>
        </w:rPr>
      </w:pPr>
      <w:r w:rsidRPr="0092746C">
        <w:rPr>
          <w:rFonts w:cs="Arial"/>
          <w:sz w:val="22"/>
          <w:szCs w:val="22"/>
        </w:rPr>
        <w:t xml:space="preserve">Code voor goede praktijk : </w:t>
      </w:r>
      <w:r w:rsidRPr="0092746C">
        <w:rPr>
          <w:rFonts w:cs="Arial"/>
          <w:sz w:val="22"/>
          <w:szCs w:val="22"/>
        </w:rPr>
        <w:tab/>
      </w:r>
    </w:p>
    <w:p w14:paraId="08E8FD1C" w14:textId="77777777" w:rsidR="0092746C" w:rsidRPr="0092746C" w:rsidRDefault="0092746C" w:rsidP="0092746C">
      <w:pPr>
        <w:pStyle w:val="Koptekst"/>
        <w:tabs>
          <w:tab w:val="clear" w:pos="4536"/>
          <w:tab w:val="left" w:leader="dot" w:pos="9072"/>
        </w:tabs>
        <w:ind w:left="284"/>
        <w:rPr>
          <w:rFonts w:cs="Arial"/>
          <w:sz w:val="22"/>
          <w:szCs w:val="22"/>
        </w:rPr>
      </w:pPr>
      <w:r w:rsidRPr="0092746C">
        <w:rPr>
          <w:rFonts w:cs="Arial"/>
          <w:sz w:val="22"/>
          <w:szCs w:val="22"/>
        </w:rPr>
        <w:tab/>
      </w:r>
    </w:p>
    <w:p w14:paraId="6D42D0AB" w14:textId="77777777" w:rsidR="0092746C" w:rsidRPr="0092746C" w:rsidRDefault="0092746C" w:rsidP="0092746C">
      <w:pPr>
        <w:pStyle w:val="Koptekst"/>
        <w:tabs>
          <w:tab w:val="clear" w:pos="4536"/>
          <w:tab w:val="left" w:leader="dot" w:pos="9072"/>
        </w:tabs>
        <w:rPr>
          <w:rFonts w:cs="Arial"/>
          <w:sz w:val="22"/>
          <w:szCs w:val="22"/>
        </w:rPr>
      </w:pPr>
      <w:r w:rsidRPr="0092746C">
        <w:rPr>
          <w:rFonts w:cs="Arial"/>
          <w:sz w:val="22"/>
          <w:szCs w:val="22"/>
        </w:rPr>
        <w:t xml:space="preserve">Bedrag te betalen subsidie : </w:t>
      </w:r>
      <w:r w:rsidRPr="0092746C">
        <w:rPr>
          <w:rFonts w:cs="Arial"/>
          <w:sz w:val="22"/>
          <w:szCs w:val="22"/>
        </w:rPr>
        <w:tab/>
      </w:r>
    </w:p>
    <w:p w14:paraId="7F208654" w14:textId="77777777" w:rsidR="0092746C" w:rsidRPr="0092746C" w:rsidRDefault="0092746C" w:rsidP="0092746C">
      <w:pPr>
        <w:pStyle w:val="Koptekst"/>
        <w:tabs>
          <w:tab w:val="clear" w:pos="4536"/>
          <w:tab w:val="left" w:leader="dot" w:pos="9072"/>
        </w:tabs>
        <w:rPr>
          <w:rFonts w:cs="Arial"/>
          <w:sz w:val="22"/>
          <w:szCs w:val="22"/>
        </w:rPr>
      </w:pPr>
      <w:r w:rsidRPr="0092746C">
        <w:rPr>
          <w:rFonts w:cs="Arial"/>
          <w:sz w:val="22"/>
          <w:szCs w:val="22"/>
        </w:rPr>
        <w:t xml:space="preserve">Datum doorgegeven aan rekendienst : </w:t>
      </w:r>
      <w:r w:rsidRPr="0092746C">
        <w:rPr>
          <w:rFonts w:cs="Arial"/>
          <w:sz w:val="22"/>
          <w:szCs w:val="22"/>
        </w:rPr>
        <w:tab/>
      </w:r>
    </w:p>
    <w:p w14:paraId="54E08B5C" w14:textId="77777777" w:rsidR="00EA0899" w:rsidRPr="0092746C" w:rsidRDefault="00EA0899" w:rsidP="0092746C">
      <w:pPr>
        <w:rPr>
          <w:rFonts w:cs="Arial"/>
          <w:sz w:val="22"/>
          <w:szCs w:val="22"/>
        </w:rPr>
      </w:pPr>
    </w:p>
    <w:sectPr w:rsidR="00EA0899" w:rsidRPr="0092746C" w:rsidSect="00B03DD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269" w:right="849" w:bottom="1560" w:left="1361" w:header="709" w:footer="6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8E7E4" w14:textId="77777777" w:rsidR="004927C0" w:rsidRDefault="004927C0" w:rsidP="001A4A5B">
      <w:r>
        <w:separator/>
      </w:r>
    </w:p>
  </w:endnote>
  <w:endnote w:type="continuationSeparator" w:id="0">
    <w:p w14:paraId="67AAE985" w14:textId="77777777" w:rsidR="004927C0" w:rsidRDefault="004927C0" w:rsidP="001A4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quare721 BdEx BT">
    <w:panose1 w:val="020B0907030502060203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F8504" w14:textId="77777777" w:rsidR="004F114C" w:rsidRPr="00536E5B" w:rsidRDefault="00C474EB">
    <w:pPr>
      <w:pStyle w:val="Voettekst"/>
      <w:jc w:val="right"/>
      <w:rPr>
        <w:color w:val="603B45"/>
        <w:sz w:val="16"/>
        <w:szCs w:val="16"/>
      </w:rPr>
    </w:pPr>
    <w:r>
      <w:rPr>
        <w:noProof/>
      </w:rPr>
      <w:pict w14:anchorId="3DD8EE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9" type="#_x0000_t75" style="position:absolute;left:0;text-align:left;margin-left:28.9pt;margin-top:779.65pt;width:125.25pt;height:9pt;z-index:-251656704;mso-position-horizontal-relative:page;mso-position-vertical-relative:page">
          <v:imagedata r:id="rId1" o:title="url"/>
          <w10:wrap anchorx="page" anchory="page"/>
        </v:shape>
      </w:pict>
    </w:r>
    <w:r w:rsidR="004F114C" w:rsidRPr="00536E5B">
      <w:rPr>
        <w:bCs/>
        <w:color w:val="603B45"/>
        <w:sz w:val="16"/>
        <w:szCs w:val="16"/>
      </w:rPr>
      <w:fldChar w:fldCharType="begin"/>
    </w:r>
    <w:r w:rsidR="004F114C" w:rsidRPr="00536E5B">
      <w:rPr>
        <w:bCs/>
        <w:color w:val="603B45"/>
        <w:sz w:val="16"/>
        <w:szCs w:val="16"/>
      </w:rPr>
      <w:instrText xml:space="preserve"> PAGE </w:instrText>
    </w:r>
    <w:r w:rsidR="004F114C" w:rsidRPr="00536E5B">
      <w:rPr>
        <w:bCs/>
        <w:color w:val="603B45"/>
        <w:sz w:val="16"/>
        <w:szCs w:val="16"/>
      </w:rPr>
      <w:fldChar w:fldCharType="separate"/>
    </w:r>
    <w:r w:rsidR="004E7B45">
      <w:rPr>
        <w:bCs/>
        <w:noProof/>
        <w:color w:val="603B45"/>
        <w:sz w:val="16"/>
        <w:szCs w:val="16"/>
      </w:rPr>
      <w:t>1</w:t>
    </w:r>
    <w:r w:rsidR="004F114C" w:rsidRPr="00536E5B">
      <w:rPr>
        <w:bCs/>
        <w:color w:val="603B45"/>
        <w:sz w:val="16"/>
        <w:szCs w:val="16"/>
      </w:rPr>
      <w:fldChar w:fldCharType="end"/>
    </w:r>
    <w:r w:rsidR="004F114C" w:rsidRPr="00536E5B">
      <w:rPr>
        <w:color w:val="603B45"/>
        <w:sz w:val="16"/>
        <w:szCs w:val="16"/>
      </w:rPr>
      <w:t xml:space="preserve"> / </w:t>
    </w:r>
    <w:r w:rsidR="004F114C" w:rsidRPr="00536E5B">
      <w:rPr>
        <w:bCs/>
        <w:color w:val="603B45"/>
        <w:sz w:val="16"/>
        <w:szCs w:val="16"/>
      </w:rPr>
      <w:fldChar w:fldCharType="begin"/>
    </w:r>
    <w:r w:rsidR="004F114C" w:rsidRPr="00536E5B">
      <w:rPr>
        <w:bCs/>
        <w:color w:val="603B45"/>
        <w:sz w:val="16"/>
        <w:szCs w:val="16"/>
      </w:rPr>
      <w:instrText xml:space="preserve"> NUMPAGES  </w:instrText>
    </w:r>
    <w:r w:rsidR="004F114C" w:rsidRPr="00536E5B">
      <w:rPr>
        <w:bCs/>
        <w:color w:val="603B45"/>
        <w:sz w:val="16"/>
        <w:szCs w:val="16"/>
      </w:rPr>
      <w:fldChar w:fldCharType="separate"/>
    </w:r>
    <w:r w:rsidR="004E7B45">
      <w:rPr>
        <w:bCs/>
        <w:noProof/>
        <w:color w:val="603B45"/>
        <w:sz w:val="16"/>
        <w:szCs w:val="16"/>
      </w:rPr>
      <w:t>3</w:t>
    </w:r>
    <w:r w:rsidR="004F114C" w:rsidRPr="00536E5B">
      <w:rPr>
        <w:bCs/>
        <w:color w:val="603B45"/>
        <w:sz w:val="16"/>
        <w:szCs w:val="16"/>
      </w:rPr>
      <w:fldChar w:fldCharType="end"/>
    </w:r>
  </w:p>
  <w:p w14:paraId="0B7EAC2B" w14:textId="77777777" w:rsidR="00783F38" w:rsidRDefault="00783F3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F31FF" w14:textId="77777777" w:rsidR="004927C0" w:rsidRDefault="004927C0" w:rsidP="001A4A5B">
      <w:r>
        <w:separator/>
      </w:r>
    </w:p>
  </w:footnote>
  <w:footnote w:type="continuationSeparator" w:id="0">
    <w:p w14:paraId="0201C786" w14:textId="77777777" w:rsidR="004927C0" w:rsidRDefault="004927C0" w:rsidP="001A4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B885B" w14:textId="77777777" w:rsidR="00795A15" w:rsidRDefault="00C474EB">
    <w:pPr>
      <w:pStyle w:val="Koptekst"/>
    </w:pPr>
    <w:r>
      <w:rPr>
        <w:noProof/>
        <w:lang w:val="nl-NL"/>
      </w:rPr>
      <w:pict w14:anchorId="7F389A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6" type="#_x0000_t75" style="position:absolute;margin-left:0;margin-top:0;width:595.2pt;height:841.7pt;z-index:-251658752;mso-position-horizontal:center;mso-position-horizontal-relative:margin;mso-position-vertical:center;mso-position-vertical-relative:margin" o:allowincell="f">
          <v:imagedata r:id="rId1" o:title="bg02" gain="19661f" blacklevel="22938f"/>
          <w10:wrap anchorx="margin" anchory="margin"/>
        </v:shape>
      </w:pict>
    </w:r>
    <w:r>
      <w:rPr>
        <w:noProof/>
        <w:lang w:eastAsia="nl-BE"/>
      </w:rPr>
      <w:pict w14:anchorId="398E71D6">
        <v:shape id="WordPictureWatermark77123307" o:spid="_x0000_s2060" type="#_x0000_t75" style="position:absolute;margin-left:0;margin-top:0;width:595.2pt;height:841.7pt;z-index:-251660800;mso-position-horizontal:center;mso-position-horizontal-relative:margin;mso-position-vertical:center;mso-position-vertical-relative:margin" o:allowincell="f">
          <v:imagedata r:id="rId2" o:title="bg0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730E3" w14:textId="77777777" w:rsidR="00795A15" w:rsidRDefault="00C474EB">
    <w:pPr>
      <w:pStyle w:val="Koptekst"/>
    </w:pPr>
    <w:r>
      <w:rPr>
        <w:noProof/>
        <w:lang w:val="nl-NL"/>
      </w:rPr>
      <w:pict w14:anchorId="28B1EB65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70" type="#_x0000_t202" style="position:absolute;margin-left:352.65pt;margin-top:79.7pt;width:208.85pt;height:25.55pt;z-index:25166080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" filled="f" stroked="f">
          <v:textbox style="mso-next-textbox:#Text Box 2" inset="0,0,0,0">
            <w:txbxContent>
              <w:p w14:paraId="28F8AA2A" w14:textId="77777777" w:rsidR="006A39D0" w:rsidRPr="009B591F" w:rsidRDefault="006A39D0" w:rsidP="006A39D0">
                <w:pPr>
                  <w:pStyle w:val="Titel"/>
                  <w:rPr>
                    <w:szCs w:val="18"/>
                    <w:lang w:val="nl-BE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 w14:anchorId="4CA054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8" type="#_x0000_t75" style="position:absolute;margin-left:28.35pt;margin-top:56.7pt;width:534pt;height:34.5pt;z-index:-251657728;mso-position-horizontal-relative:page;mso-position-vertical-relative:page">
          <v:imagedata r:id="rId1" o:title="header03"/>
          <w10:wrap anchorx="page" anchory="page"/>
        </v:shape>
      </w:pict>
    </w:r>
    <w:r w:rsidR="006A2080">
      <w:rPr>
        <w:noProof/>
        <w:lang w:eastAsia="nl-BE"/>
      </w:rPr>
      <w:t xml:space="preserve"> </w:t>
    </w:r>
    <w:r w:rsidR="0082768B">
      <w:rPr>
        <w:noProof/>
        <w:lang w:eastAsia="nl-BE"/>
      </w:rPr>
      <w:t xml:space="preserve">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BD9F8" w14:textId="77777777" w:rsidR="00795A15" w:rsidRDefault="00C474EB">
    <w:pPr>
      <w:pStyle w:val="Koptekst"/>
    </w:pPr>
    <w:r>
      <w:rPr>
        <w:noProof/>
        <w:lang w:val="nl-NL"/>
      </w:rPr>
      <w:pict w14:anchorId="46335A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5" type="#_x0000_t75" style="position:absolute;margin-left:0;margin-top:0;width:595.2pt;height:841.7pt;z-index:-251659776;mso-position-horizontal:center;mso-position-horizontal-relative:margin;mso-position-vertical:center;mso-position-vertical-relative:margin" o:allowincell="f">
          <v:imagedata r:id="rId1" o:title="bg02" gain="19661f" blacklevel="22938f"/>
          <w10:wrap anchorx="margin" anchory="margin"/>
        </v:shape>
      </w:pict>
    </w:r>
    <w:r>
      <w:rPr>
        <w:noProof/>
        <w:lang w:eastAsia="nl-BE"/>
      </w:rPr>
      <w:pict w14:anchorId="3B302266">
        <v:shape id="WordPictureWatermark77123306" o:spid="_x0000_s2059" type="#_x0000_t75" style="position:absolute;margin-left:0;margin-top:0;width:595.2pt;height:841.7pt;z-index:-251661824;mso-position-horizontal:center;mso-position-horizontal-relative:margin;mso-position-vertical:center;mso-position-vertical-relative:margin" o:allowincell="f">
          <v:imagedata r:id="rId2" o:title="bg0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1148D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844F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8609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006A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4EC1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E873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ACC0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ECCC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968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CA02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247990"/>
    <w:multiLevelType w:val="singleLevel"/>
    <w:tmpl w:val="D5F80866"/>
    <w:lvl w:ilvl="0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1" w15:restartNumberingAfterBreak="0">
    <w:nsid w:val="13CD4428"/>
    <w:multiLevelType w:val="singleLevel"/>
    <w:tmpl w:val="F4EA3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2" w15:restartNumberingAfterBreak="0">
    <w:nsid w:val="191F672D"/>
    <w:multiLevelType w:val="singleLevel"/>
    <w:tmpl w:val="3D428D9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31803141"/>
    <w:multiLevelType w:val="singleLevel"/>
    <w:tmpl w:val="F4EA3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4" w15:restartNumberingAfterBreak="0">
    <w:nsid w:val="36360650"/>
    <w:multiLevelType w:val="singleLevel"/>
    <w:tmpl w:val="49D004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A614121"/>
    <w:multiLevelType w:val="hybridMultilevel"/>
    <w:tmpl w:val="8528B2FE"/>
    <w:lvl w:ilvl="0" w:tplc="F4EA3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CA25AF"/>
    <w:multiLevelType w:val="hybridMultilevel"/>
    <w:tmpl w:val="FA5AED60"/>
    <w:lvl w:ilvl="0" w:tplc="9F54C61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84171B"/>
    <w:multiLevelType w:val="singleLevel"/>
    <w:tmpl w:val="F4EA3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8" w15:restartNumberingAfterBreak="0">
    <w:nsid w:val="5D2A59F8"/>
    <w:multiLevelType w:val="hybridMultilevel"/>
    <w:tmpl w:val="6AEC824E"/>
    <w:lvl w:ilvl="0" w:tplc="66AE802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6526A9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7154631B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74DC606F"/>
    <w:multiLevelType w:val="singleLevel"/>
    <w:tmpl w:val="3D428D9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75620AA9"/>
    <w:multiLevelType w:val="singleLevel"/>
    <w:tmpl w:val="F4EA3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3" w15:restartNumberingAfterBreak="0">
    <w:nsid w:val="793C32F8"/>
    <w:multiLevelType w:val="singleLevel"/>
    <w:tmpl w:val="3D428D9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7A4468AC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22"/>
  </w:num>
  <w:num w:numId="13">
    <w:abstractNumId w:val="13"/>
  </w:num>
  <w:num w:numId="14">
    <w:abstractNumId w:val="17"/>
  </w:num>
  <w:num w:numId="15">
    <w:abstractNumId w:val="14"/>
  </w:num>
  <w:num w:numId="16">
    <w:abstractNumId w:val="10"/>
  </w:num>
  <w:num w:numId="17">
    <w:abstractNumId w:val="24"/>
  </w:num>
  <w:num w:numId="18">
    <w:abstractNumId w:val="19"/>
  </w:num>
  <w:num w:numId="19">
    <w:abstractNumId w:val="23"/>
  </w:num>
  <w:num w:numId="20">
    <w:abstractNumId w:val="12"/>
  </w:num>
  <w:num w:numId="21">
    <w:abstractNumId w:val="21"/>
  </w:num>
  <w:num w:numId="22">
    <w:abstractNumId w:val="20"/>
  </w:num>
  <w:num w:numId="23">
    <w:abstractNumId w:val="16"/>
  </w:num>
  <w:num w:numId="24">
    <w:abstractNumId w:val="15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styleLockTheme/>
  <w:styleLockQFSet/>
  <w:defaultTabStop w:val="708"/>
  <w:hyphenationZone w:val="425"/>
  <w:drawingGridHorizontalSpacing w:val="181"/>
  <w:drawingGridVerticalSpacing w:val="181"/>
  <w:doNotUseMarginsForDrawingGridOrigin/>
  <w:drawingGridHorizontalOrigin w:val="0"/>
  <w:drawingGridVerticalOrigin w:val="0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3DD7"/>
    <w:rsid w:val="000323A6"/>
    <w:rsid w:val="00041537"/>
    <w:rsid w:val="00041C50"/>
    <w:rsid w:val="00084214"/>
    <w:rsid w:val="000900D7"/>
    <w:rsid w:val="000E0204"/>
    <w:rsid w:val="001103FA"/>
    <w:rsid w:val="00124811"/>
    <w:rsid w:val="0019356A"/>
    <w:rsid w:val="00193782"/>
    <w:rsid w:val="001A0161"/>
    <w:rsid w:val="001A4A5B"/>
    <w:rsid w:val="001C2E44"/>
    <w:rsid w:val="00217CE4"/>
    <w:rsid w:val="00225285"/>
    <w:rsid w:val="00264E3B"/>
    <w:rsid w:val="0027115A"/>
    <w:rsid w:val="002A3F40"/>
    <w:rsid w:val="002C507E"/>
    <w:rsid w:val="002D10D1"/>
    <w:rsid w:val="003007DF"/>
    <w:rsid w:val="003105A9"/>
    <w:rsid w:val="00325E4A"/>
    <w:rsid w:val="00326C5B"/>
    <w:rsid w:val="00340207"/>
    <w:rsid w:val="00342214"/>
    <w:rsid w:val="00363B50"/>
    <w:rsid w:val="003A073E"/>
    <w:rsid w:val="003A3C67"/>
    <w:rsid w:val="003C3BA2"/>
    <w:rsid w:val="003F4ABF"/>
    <w:rsid w:val="004927C0"/>
    <w:rsid w:val="00494073"/>
    <w:rsid w:val="004B196E"/>
    <w:rsid w:val="004E7B45"/>
    <w:rsid w:val="004F114C"/>
    <w:rsid w:val="004F61C7"/>
    <w:rsid w:val="00507940"/>
    <w:rsid w:val="0053302F"/>
    <w:rsid w:val="00536348"/>
    <w:rsid w:val="00536E5B"/>
    <w:rsid w:val="00565523"/>
    <w:rsid w:val="00601345"/>
    <w:rsid w:val="0061131A"/>
    <w:rsid w:val="0067116D"/>
    <w:rsid w:val="00676636"/>
    <w:rsid w:val="00691CC1"/>
    <w:rsid w:val="006A0268"/>
    <w:rsid w:val="006A2080"/>
    <w:rsid w:val="006A39D0"/>
    <w:rsid w:val="006F6F17"/>
    <w:rsid w:val="00704D45"/>
    <w:rsid w:val="00710E5C"/>
    <w:rsid w:val="00743377"/>
    <w:rsid w:val="00780F09"/>
    <w:rsid w:val="00783F38"/>
    <w:rsid w:val="00795A15"/>
    <w:rsid w:val="007C42D1"/>
    <w:rsid w:val="007F3620"/>
    <w:rsid w:val="00807B3A"/>
    <w:rsid w:val="0082768B"/>
    <w:rsid w:val="0092746C"/>
    <w:rsid w:val="00946DF1"/>
    <w:rsid w:val="009524C1"/>
    <w:rsid w:val="009B591F"/>
    <w:rsid w:val="009E199A"/>
    <w:rsid w:val="00A2029D"/>
    <w:rsid w:val="00A52D91"/>
    <w:rsid w:val="00A60F24"/>
    <w:rsid w:val="00AD1492"/>
    <w:rsid w:val="00B03DD7"/>
    <w:rsid w:val="00B5454E"/>
    <w:rsid w:val="00B843C0"/>
    <w:rsid w:val="00B942D1"/>
    <w:rsid w:val="00BA23CB"/>
    <w:rsid w:val="00BB3B37"/>
    <w:rsid w:val="00C06C14"/>
    <w:rsid w:val="00C1301A"/>
    <w:rsid w:val="00C4619F"/>
    <w:rsid w:val="00C474EB"/>
    <w:rsid w:val="00C90566"/>
    <w:rsid w:val="00CD2870"/>
    <w:rsid w:val="00CD7535"/>
    <w:rsid w:val="00D018B6"/>
    <w:rsid w:val="00D20FB2"/>
    <w:rsid w:val="00D21FB7"/>
    <w:rsid w:val="00D436CF"/>
    <w:rsid w:val="00DF6147"/>
    <w:rsid w:val="00EA0899"/>
    <w:rsid w:val="00F50A09"/>
    <w:rsid w:val="00F64842"/>
    <w:rsid w:val="00FC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72"/>
    <o:shapelayout v:ext="edit">
      <o:idmap v:ext="edit" data="1"/>
    </o:shapelayout>
  </w:shapeDefaults>
  <w:decimalSymbol w:val=","/>
  <w:listSeparator w:val=";"/>
  <w14:docId w14:val="12D4947C"/>
  <w15:chartTrackingRefBased/>
  <w15:docId w15:val="{011D7140-E1E0-41ED-8856-F470EB677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03DD7"/>
    <w:rPr>
      <w:rFonts w:eastAsia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A4A5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A4A5B"/>
  </w:style>
  <w:style w:type="paragraph" w:styleId="Voettekst">
    <w:name w:val="footer"/>
    <w:basedOn w:val="Standaard"/>
    <w:link w:val="VoettekstChar"/>
    <w:uiPriority w:val="99"/>
    <w:unhideWhenUsed/>
    <w:rsid w:val="001A4A5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A4A5B"/>
  </w:style>
  <w:style w:type="paragraph" w:styleId="Titel">
    <w:name w:val="Title"/>
    <w:basedOn w:val="Standaard"/>
    <w:link w:val="TitelChar"/>
    <w:uiPriority w:val="10"/>
    <w:qFormat/>
    <w:rsid w:val="006A39D0"/>
    <w:pPr>
      <w:spacing w:before="100" w:beforeAutospacing="1" w:after="100" w:afterAutospacing="1"/>
    </w:pPr>
    <w:rPr>
      <w:rFonts w:eastAsia="Arial" w:cs="Arial"/>
      <w:color w:val="603B45"/>
      <w:sz w:val="18"/>
      <w:szCs w:val="56"/>
      <w:lang w:val="en-US" w:eastAsia="ja-JP"/>
    </w:rPr>
  </w:style>
  <w:style w:type="character" w:customStyle="1" w:styleId="TitelChar">
    <w:name w:val="Titel Char"/>
    <w:link w:val="Titel"/>
    <w:uiPriority w:val="10"/>
    <w:rsid w:val="006A39D0"/>
    <w:rPr>
      <w:rFonts w:ascii="Arial" w:eastAsia="Arial" w:hAnsi="Arial" w:cs="Arial"/>
      <w:color w:val="603B45"/>
      <w:sz w:val="18"/>
      <w:szCs w:val="56"/>
      <w:lang w:val="en-US" w:eastAsia="ja-JP" w:bidi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3BA2"/>
    <w:rPr>
      <w:rFonts w:ascii="Tahoma" w:eastAsia="Arial" w:hAnsi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uiPriority w:val="99"/>
    <w:semiHidden/>
    <w:rsid w:val="003C3BA2"/>
    <w:rPr>
      <w:rFonts w:ascii="Tahoma" w:hAnsi="Tahoma" w:cs="Tahoma"/>
      <w:sz w:val="16"/>
      <w:szCs w:val="16"/>
    </w:rPr>
  </w:style>
  <w:style w:type="character" w:customStyle="1" w:styleId="Tekstvantijdelijkeaanduiding1">
    <w:name w:val="Tekst van tijdelijke aanduiding1"/>
    <w:uiPriority w:val="99"/>
    <w:semiHidden/>
    <w:rsid w:val="00B942D1"/>
    <w:rPr>
      <w:color w:val="808080"/>
    </w:rPr>
  </w:style>
  <w:style w:type="paragraph" w:styleId="Plattetekst">
    <w:name w:val="Body Text"/>
    <w:basedOn w:val="Standaard"/>
    <w:rsid w:val="00B03DD7"/>
    <w:pPr>
      <w:tabs>
        <w:tab w:val="right" w:pos="9072"/>
      </w:tabs>
      <w:jc w:val="both"/>
    </w:pPr>
  </w:style>
  <w:style w:type="character" w:styleId="Hyperlink">
    <w:name w:val="Hyperlink"/>
    <w:basedOn w:val="Standaardalinea-lettertype"/>
    <w:rsid w:val="00743377"/>
    <w:rPr>
      <w:color w:val="0000FF"/>
      <w:u w:val="single"/>
    </w:rPr>
  </w:style>
  <w:style w:type="paragraph" w:styleId="Plattetekstinspringen">
    <w:name w:val="Body Text Indent"/>
    <w:basedOn w:val="Standaard"/>
    <w:rsid w:val="0092746C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550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document</vt:lpstr>
    </vt:vector>
  </TitlesOfParts>
  <Company>Kla4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document</dc:title>
  <dc:subject/>
  <dc:creator>Dave De Graef</dc:creator>
  <cp:keywords/>
  <cp:lastModifiedBy>Dave De Graef</cp:lastModifiedBy>
  <cp:revision>4</cp:revision>
  <cp:lastPrinted>2013-03-11T09:45:00Z</cp:lastPrinted>
  <dcterms:created xsi:type="dcterms:W3CDTF">2022-12-29T16:08:00Z</dcterms:created>
  <dcterms:modified xsi:type="dcterms:W3CDTF">2022-12-29T17:10:00Z</dcterms:modified>
</cp:coreProperties>
</file>