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1025" w14:textId="77777777" w:rsidR="00662049" w:rsidRDefault="00246D95" w:rsidP="00246D95">
      <w:pPr>
        <w:pBdr>
          <w:bottom w:val="single" w:sz="6" w:space="1" w:color="auto"/>
        </w:pBdr>
        <w:tabs>
          <w:tab w:val="right" w:pos="9072"/>
        </w:tabs>
        <w:jc w:val="center"/>
        <w:rPr>
          <w:rFonts w:ascii="Square721 BdEx BT" w:hAnsi="Square721 BdEx BT"/>
          <w:color w:val="603B45"/>
          <w:sz w:val="32"/>
          <w:szCs w:val="32"/>
        </w:rPr>
      </w:pPr>
      <w:r w:rsidRPr="00246D95">
        <w:rPr>
          <w:rFonts w:ascii="Square721 BdEx BT" w:hAnsi="Square721 BdEx BT"/>
          <w:color w:val="603B45"/>
          <w:sz w:val="32"/>
          <w:szCs w:val="32"/>
        </w:rPr>
        <w:t xml:space="preserve">Aanvraagformulier subsidie </w:t>
      </w:r>
    </w:p>
    <w:p w14:paraId="04ED0F98" w14:textId="77777777" w:rsidR="00246D95" w:rsidRPr="00246D95" w:rsidRDefault="00960F33" w:rsidP="00246D95">
      <w:pPr>
        <w:pBdr>
          <w:bottom w:val="single" w:sz="6" w:space="1" w:color="auto"/>
        </w:pBdr>
        <w:tabs>
          <w:tab w:val="right" w:pos="9072"/>
        </w:tabs>
        <w:jc w:val="center"/>
        <w:rPr>
          <w:rFonts w:ascii="Square721 BdEx BT" w:hAnsi="Square721 BdEx BT"/>
          <w:color w:val="603B45"/>
          <w:sz w:val="32"/>
          <w:szCs w:val="32"/>
        </w:rPr>
      </w:pPr>
      <w:r>
        <w:rPr>
          <w:rFonts w:ascii="Square721 BdEx BT" w:hAnsi="Square721 BdEx BT"/>
          <w:color w:val="603B45"/>
          <w:sz w:val="32"/>
          <w:szCs w:val="32"/>
        </w:rPr>
        <w:t>ontharding</w:t>
      </w:r>
      <w:r w:rsidR="00662049">
        <w:rPr>
          <w:rFonts w:ascii="Square721 BdEx BT" w:hAnsi="Square721 BdEx BT"/>
          <w:color w:val="603B45"/>
          <w:sz w:val="32"/>
          <w:szCs w:val="32"/>
        </w:rPr>
        <w:t xml:space="preserve"> en vergroening</w:t>
      </w:r>
    </w:p>
    <w:p w14:paraId="157BFDE2" w14:textId="77777777" w:rsidR="00246D95" w:rsidRDefault="00246D95" w:rsidP="00246D95">
      <w:pPr>
        <w:pBdr>
          <w:bottom w:val="single" w:sz="6" w:space="1" w:color="auto"/>
        </w:pBdr>
        <w:tabs>
          <w:tab w:val="right" w:pos="9072"/>
        </w:tabs>
        <w:jc w:val="center"/>
      </w:pPr>
    </w:p>
    <w:p w14:paraId="50C77B67" w14:textId="77777777" w:rsidR="00246D95" w:rsidRPr="00246D95" w:rsidRDefault="00246D95" w:rsidP="00246D95">
      <w:pPr>
        <w:tabs>
          <w:tab w:val="right" w:pos="9072"/>
        </w:tabs>
        <w:jc w:val="center"/>
      </w:pPr>
    </w:p>
    <w:p w14:paraId="0FD5F005" w14:textId="77777777" w:rsidR="00246D95" w:rsidRPr="00246D95" w:rsidRDefault="00246D95" w:rsidP="00246D95">
      <w:pPr>
        <w:numPr>
          <w:ilvl w:val="0"/>
          <w:numId w:val="11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246D95">
        <w:rPr>
          <w:b/>
          <w:sz w:val="22"/>
          <w:szCs w:val="22"/>
          <w:u w:val="single"/>
        </w:rPr>
        <w:t>1. Aanvrager</w:t>
      </w:r>
      <w:r w:rsidRPr="00246D95">
        <w:rPr>
          <w:b/>
          <w:sz w:val="22"/>
          <w:szCs w:val="22"/>
          <w:u w:val="single"/>
        </w:rPr>
        <w:tab/>
      </w:r>
    </w:p>
    <w:p w14:paraId="1D659BE0" w14:textId="77777777" w:rsidR="00246D95" w:rsidRPr="00246D95" w:rsidRDefault="00246D95" w:rsidP="00246D95">
      <w:pPr>
        <w:tabs>
          <w:tab w:val="right" w:pos="9072"/>
        </w:tabs>
        <w:rPr>
          <w:sz w:val="22"/>
          <w:szCs w:val="22"/>
        </w:rPr>
      </w:pPr>
    </w:p>
    <w:p w14:paraId="5E19B2B8" w14:textId="77777777" w:rsidR="00246D95" w:rsidRPr="00246D95" w:rsidRDefault="00246D95" w:rsidP="00246D95">
      <w:pPr>
        <w:tabs>
          <w:tab w:val="right" w:leader="do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Naam : </w:t>
      </w:r>
      <w:r w:rsidRPr="00246D95">
        <w:rPr>
          <w:sz w:val="22"/>
          <w:szCs w:val="22"/>
        </w:rPr>
        <w:tab/>
      </w:r>
    </w:p>
    <w:p w14:paraId="1AEA2E96" w14:textId="77777777" w:rsid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2509FFFE" w14:textId="77777777" w:rsidR="0031743D" w:rsidRPr="00246D95" w:rsidRDefault="0031743D" w:rsidP="0031743D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Rijksregisternummer : </w:t>
      </w:r>
      <w:r w:rsidRPr="00246D95">
        <w:rPr>
          <w:sz w:val="22"/>
          <w:szCs w:val="22"/>
        </w:rPr>
        <w:tab/>
      </w:r>
    </w:p>
    <w:p w14:paraId="0BAE8267" w14:textId="77777777" w:rsidR="0031743D" w:rsidRDefault="0031743D" w:rsidP="0031743D">
      <w:pPr>
        <w:tabs>
          <w:tab w:val="right" w:pos="9072"/>
        </w:tabs>
        <w:ind w:left="360"/>
        <w:rPr>
          <w:sz w:val="22"/>
          <w:szCs w:val="22"/>
        </w:rPr>
      </w:pPr>
    </w:p>
    <w:p w14:paraId="40CD55B3" w14:textId="77777777" w:rsidR="00246D95" w:rsidRPr="00246D95" w:rsidRDefault="00246D95" w:rsidP="00246D95">
      <w:pPr>
        <w:tabs>
          <w:tab w:val="right" w:leader="do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Adres : </w:t>
      </w:r>
      <w:r w:rsidRPr="00246D95">
        <w:rPr>
          <w:sz w:val="22"/>
          <w:szCs w:val="22"/>
        </w:rPr>
        <w:tab/>
      </w:r>
    </w:p>
    <w:p w14:paraId="205D9B48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421AD82C" w14:textId="77777777" w:rsidR="00246D95" w:rsidRPr="00246D95" w:rsidRDefault="00246D95" w:rsidP="00246D95">
      <w:pPr>
        <w:tabs>
          <w:tab w:val="right" w:leader="do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Gemeente : </w:t>
      </w:r>
      <w:r w:rsidRPr="00246D95">
        <w:rPr>
          <w:sz w:val="22"/>
          <w:szCs w:val="22"/>
        </w:rPr>
        <w:tab/>
      </w:r>
    </w:p>
    <w:p w14:paraId="1AE3E09C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332C853B" w14:textId="77777777" w:rsidR="00246D95" w:rsidRPr="00246D95" w:rsidRDefault="00246D95" w:rsidP="00246D95">
      <w:pPr>
        <w:tabs>
          <w:tab w:val="right" w:leader="do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Telefoon : </w:t>
      </w:r>
      <w:r w:rsidRPr="00246D95">
        <w:rPr>
          <w:sz w:val="22"/>
          <w:szCs w:val="22"/>
        </w:rPr>
        <w:tab/>
      </w:r>
    </w:p>
    <w:p w14:paraId="4E0009FD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728C1BC7" w14:textId="77777777" w:rsidR="00246D95" w:rsidRPr="00246D95" w:rsidRDefault="00246D95" w:rsidP="00246D95">
      <w:pPr>
        <w:tabs>
          <w:tab w:val="right" w:leader="do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e-mailadres : </w:t>
      </w:r>
      <w:r w:rsidRPr="00246D95">
        <w:rPr>
          <w:sz w:val="22"/>
          <w:szCs w:val="22"/>
        </w:rPr>
        <w:tab/>
      </w:r>
    </w:p>
    <w:p w14:paraId="04129E94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595A3BDA" w14:textId="77777777" w:rsidR="00246D95" w:rsidRPr="00246D95" w:rsidRDefault="00246D95" w:rsidP="00246D95">
      <w:pPr>
        <w:tabs>
          <w:tab w:val="right" w:leader="do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>Rekeningnummer</w:t>
      </w:r>
      <w:r w:rsidR="00A31E0C">
        <w:rPr>
          <w:sz w:val="22"/>
          <w:szCs w:val="22"/>
        </w:rPr>
        <w:t xml:space="preserve"> (IBAN)</w:t>
      </w:r>
      <w:r w:rsidRPr="00246D95">
        <w:rPr>
          <w:sz w:val="22"/>
          <w:szCs w:val="22"/>
        </w:rPr>
        <w:t xml:space="preserve"> : </w:t>
      </w:r>
      <w:r w:rsidR="00A31E0C">
        <w:rPr>
          <w:sz w:val="22"/>
          <w:szCs w:val="22"/>
        </w:rPr>
        <w:t>BE</w:t>
      </w:r>
      <w:r w:rsidRPr="00246D95">
        <w:rPr>
          <w:sz w:val="22"/>
          <w:szCs w:val="22"/>
        </w:rPr>
        <w:tab/>
      </w:r>
    </w:p>
    <w:p w14:paraId="75B6FADA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07C2632D" w14:textId="77777777" w:rsidR="00246D95" w:rsidRPr="00246D95" w:rsidRDefault="00246D95" w:rsidP="00246D95">
      <w:pPr>
        <w:numPr>
          <w:ilvl w:val="0"/>
          <w:numId w:val="12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246D95">
        <w:rPr>
          <w:b/>
          <w:sz w:val="22"/>
          <w:szCs w:val="22"/>
          <w:u w:val="single"/>
        </w:rPr>
        <w:t>2. Onroerend goed waarvoor de aanvraag wordt ingediend</w:t>
      </w:r>
      <w:r w:rsidRPr="00246D95">
        <w:rPr>
          <w:b/>
          <w:sz w:val="22"/>
          <w:szCs w:val="22"/>
          <w:u w:val="single"/>
        </w:rPr>
        <w:tab/>
      </w:r>
    </w:p>
    <w:p w14:paraId="47637111" w14:textId="77777777" w:rsidR="00246D95" w:rsidRPr="00246D95" w:rsidRDefault="00246D95" w:rsidP="00246D95">
      <w:pPr>
        <w:tabs>
          <w:tab w:val="right" w:pos="9072"/>
        </w:tabs>
        <w:rPr>
          <w:sz w:val="22"/>
          <w:szCs w:val="22"/>
        </w:rPr>
      </w:pPr>
    </w:p>
    <w:p w14:paraId="4CF56A19" w14:textId="77777777" w:rsidR="00246D95" w:rsidRPr="00246D95" w:rsidRDefault="00246D95" w:rsidP="00246D95">
      <w:pPr>
        <w:tabs>
          <w:tab w:val="right" w:leader="do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>Ligging (adres) van het onroerend goed :</w:t>
      </w:r>
    </w:p>
    <w:p w14:paraId="7DF42183" w14:textId="77777777" w:rsidR="00246D95" w:rsidRPr="00246D95" w:rsidRDefault="00246D95" w:rsidP="00246D95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 w:rsidRPr="00246D95">
        <w:rPr>
          <w:sz w:val="22"/>
          <w:szCs w:val="22"/>
        </w:rPr>
        <w:tab/>
      </w:r>
    </w:p>
    <w:p w14:paraId="19B69607" w14:textId="77777777" w:rsidR="00246D95" w:rsidRPr="00246D95" w:rsidRDefault="00246D95" w:rsidP="00246D95">
      <w:pPr>
        <w:tabs>
          <w:tab w:val="right" w:leader="dot" w:pos="9072"/>
        </w:tabs>
        <w:ind w:left="360"/>
        <w:rPr>
          <w:sz w:val="22"/>
          <w:szCs w:val="22"/>
        </w:rPr>
      </w:pPr>
    </w:p>
    <w:p w14:paraId="0CA652B4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Kadastrale gegevens (kadasternummer / sectie / bestemming gewestplan) van perceel waar het onroerend goed zich bevindt : </w:t>
      </w:r>
    </w:p>
    <w:p w14:paraId="63BF73CB" w14:textId="77777777" w:rsidR="00246D95" w:rsidRPr="00246D95" w:rsidRDefault="00246D95" w:rsidP="00246D95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 w:rsidRPr="00246D95">
        <w:rPr>
          <w:sz w:val="22"/>
          <w:szCs w:val="22"/>
        </w:rPr>
        <w:tab/>
      </w:r>
    </w:p>
    <w:p w14:paraId="42CA199F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5E45D1A9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Het onroerend goed waar </w:t>
      </w:r>
      <w:r w:rsidR="00662049">
        <w:rPr>
          <w:sz w:val="22"/>
          <w:szCs w:val="22"/>
        </w:rPr>
        <w:t>de ontharding en vergroening</w:t>
      </w:r>
      <w:r w:rsidRPr="00246D95">
        <w:rPr>
          <w:sz w:val="22"/>
          <w:szCs w:val="22"/>
        </w:rPr>
        <w:t xml:space="preserve"> is </w:t>
      </w:r>
      <w:r w:rsidR="00662049">
        <w:rPr>
          <w:sz w:val="22"/>
          <w:szCs w:val="22"/>
        </w:rPr>
        <w:t>uitgevoerd</w:t>
      </w:r>
      <w:r w:rsidRPr="00246D95">
        <w:rPr>
          <w:sz w:val="22"/>
          <w:szCs w:val="22"/>
        </w:rPr>
        <w:t xml:space="preserve">, betreft </w:t>
      </w:r>
      <w:r w:rsidR="00B95BC1">
        <w:rPr>
          <w:sz w:val="22"/>
          <w:szCs w:val="22"/>
        </w:rPr>
        <w:t>een bestaande woning.</w:t>
      </w:r>
    </w:p>
    <w:p w14:paraId="378925A0" w14:textId="77777777" w:rsidR="00B95BC1" w:rsidRPr="00246D95" w:rsidRDefault="00B95BC1" w:rsidP="00B95BC1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Datum eerste ingebruikname :</w:t>
      </w:r>
      <w:r w:rsidRPr="00246D95">
        <w:rPr>
          <w:sz w:val="22"/>
          <w:szCs w:val="22"/>
        </w:rPr>
        <w:tab/>
      </w:r>
    </w:p>
    <w:p w14:paraId="23752DD0" w14:textId="77777777" w:rsidR="00246D95" w:rsidRPr="00246D95" w:rsidRDefault="00246D95" w:rsidP="00246D95">
      <w:pPr>
        <w:tabs>
          <w:tab w:val="right" w:pos="851"/>
          <w:tab w:val="left" w:pos="993"/>
        </w:tabs>
        <w:ind w:left="360"/>
        <w:rPr>
          <w:sz w:val="22"/>
          <w:szCs w:val="22"/>
        </w:rPr>
      </w:pPr>
    </w:p>
    <w:p w14:paraId="616B515D" w14:textId="17725BD4" w:rsidR="00246D95" w:rsidRPr="00246D95" w:rsidRDefault="00246D95" w:rsidP="00246D95">
      <w:pPr>
        <w:numPr>
          <w:ilvl w:val="0"/>
          <w:numId w:val="13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246D95">
        <w:rPr>
          <w:b/>
          <w:sz w:val="22"/>
          <w:szCs w:val="22"/>
          <w:u w:val="single"/>
        </w:rPr>
        <w:t xml:space="preserve">3. Technische bepalingen </w:t>
      </w:r>
      <w:r w:rsidR="00C75AE8">
        <w:rPr>
          <w:b/>
          <w:sz w:val="22"/>
          <w:szCs w:val="22"/>
          <w:u w:val="single"/>
        </w:rPr>
        <w:t>ontharding</w:t>
      </w:r>
      <w:r w:rsidRPr="00246D95">
        <w:rPr>
          <w:b/>
          <w:sz w:val="22"/>
          <w:szCs w:val="22"/>
          <w:u w:val="single"/>
        </w:rPr>
        <w:tab/>
      </w:r>
    </w:p>
    <w:p w14:paraId="6D1D3D97" w14:textId="77777777" w:rsidR="00246D95" w:rsidRPr="00246D95" w:rsidRDefault="00246D95" w:rsidP="00246D95">
      <w:pPr>
        <w:tabs>
          <w:tab w:val="right" w:pos="9072"/>
        </w:tabs>
        <w:rPr>
          <w:sz w:val="22"/>
          <w:szCs w:val="22"/>
        </w:rPr>
      </w:pPr>
    </w:p>
    <w:p w14:paraId="15D0BDC6" w14:textId="77777777" w:rsidR="00246D95" w:rsidRPr="00246D95" w:rsidRDefault="00246D95" w:rsidP="00246D95">
      <w:pPr>
        <w:tabs>
          <w:tab w:val="right" w:leader="do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Totale oppervlakte van </w:t>
      </w:r>
      <w:r w:rsidR="00662049">
        <w:rPr>
          <w:sz w:val="22"/>
          <w:szCs w:val="22"/>
        </w:rPr>
        <w:t xml:space="preserve">de ontharding </w:t>
      </w:r>
      <w:r w:rsidRPr="00246D95">
        <w:rPr>
          <w:sz w:val="22"/>
          <w:szCs w:val="22"/>
        </w:rPr>
        <w:t xml:space="preserve">: </w:t>
      </w:r>
      <w:r w:rsidRPr="00246D95">
        <w:rPr>
          <w:sz w:val="22"/>
          <w:szCs w:val="22"/>
        </w:rPr>
        <w:tab/>
        <w:t>m²</w:t>
      </w:r>
    </w:p>
    <w:p w14:paraId="040D0869" w14:textId="77777777" w:rsid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03084F75" w14:textId="77777777" w:rsidR="00DC5C14" w:rsidRDefault="00662049" w:rsidP="00662049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Aard weggenomen ontharding </w:t>
      </w:r>
      <w:r w:rsidRPr="00246D95">
        <w:rPr>
          <w:sz w:val="22"/>
          <w:szCs w:val="22"/>
        </w:rPr>
        <w:t xml:space="preserve">: </w:t>
      </w:r>
      <w:r w:rsidR="00DC5C14">
        <w:rPr>
          <w:sz w:val="22"/>
          <w:szCs w:val="22"/>
        </w:rPr>
        <w:t xml:space="preserve">waterdoorlatend / </w:t>
      </w:r>
      <w:proofErr w:type="spellStart"/>
      <w:r w:rsidR="00DC5C14">
        <w:rPr>
          <w:sz w:val="22"/>
          <w:szCs w:val="22"/>
        </w:rPr>
        <w:t>waterondoorlatend</w:t>
      </w:r>
      <w:proofErr w:type="spellEnd"/>
    </w:p>
    <w:p w14:paraId="70DCEE87" w14:textId="77777777" w:rsidR="00DC5C14" w:rsidRDefault="00DC5C14" w:rsidP="00662049">
      <w:pPr>
        <w:tabs>
          <w:tab w:val="right" w:leader="dot" w:pos="9072"/>
        </w:tabs>
        <w:ind w:left="360"/>
        <w:rPr>
          <w:sz w:val="22"/>
          <w:szCs w:val="22"/>
        </w:rPr>
      </w:pPr>
    </w:p>
    <w:p w14:paraId="66B7A5A2" w14:textId="77777777" w:rsidR="00662049" w:rsidRPr="00246D95" w:rsidRDefault="00DC5C14" w:rsidP="00DC5C14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Soort weggenomen verharding : </w:t>
      </w:r>
      <w:r w:rsidR="00662049" w:rsidRPr="00246D95">
        <w:rPr>
          <w:sz w:val="22"/>
          <w:szCs w:val="22"/>
        </w:rPr>
        <w:tab/>
      </w:r>
    </w:p>
    <w:p w14:paraId="2E5A1AAF" w14:textId="77777777" w:rsidR="00662049" w:rsidRDefault="00662049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51BE7574" w14:textId="77777777" w:rsidR="00246D95" w:rsidRPr="00246D95" w:rsidRDefault="00424767" w:rsidP="00246D95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Beschrijving van de </w:t>
      </w:r>
      <w:r w:rsidR="002D52DF">
        <w:rPr>
          <w:sz w:val="22"/>
          <w:szCs w:val="22"/>
        </w:rPr>
        <w:t xml:space="preserve">aanplanting die is uitgevoerd als </w:t>
      </w:r>
      <w:r>
        <w:rPr>
          <w:sz w:val="22"/>
          <w:szCs w:val="22"/>
        </w:rPr>
        <w:t xml:space="preserve">vergroening </w:t>
      </w:r>
      <w:r w:rsidR="00246D95" w:rsidRPr="00246D95">
        <w:rPr>
          <w:sz w:val="22"/>
          <w:szCs w:val="22"/>
        </w:rPr>
        <w:t xml:space="preserve">: </w:t>
      </w:r>
      <w:r w:rsidR="00246D95" w:rsidRPr="00246D95">
        <w:rPr>
          <w:sz w:val="22"/>
          <w:szCs w:val="22"/>
        </w:rPr>
        <w:tab/>
      </w:r>
    </w:p>
    <w:p w14:paraId="12ACC0BB" w14:textId="77777777" w:rsidR="002D52DF" w:rsidRPr="00246D95" w:rsidRDefault="002D52DF" w:rsidP="002D52DF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 w:rsidRPr="00246D95">
        <w:rPr>
          <w:sz w:val="22"/>
          <w:szCs w:val="22"/>
        </w:rPr>
        <w:tab/>
      </w:r>
    </w:p>
    <w:p w14:paraId="086A7465" w14:textId="77777777" w:rsidR="002D52DF" w:rsidRPr="00246D95" w:rsidRDefault="002D52DF" w:rsidP="002D52DF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 w:rsidRPr="00246D95">
        <w:rPr>
          <w:sz w:val="22"/>
          <w:szCs w:val="22"/>
        </w:rPr>
        <w:tab/>
      </w:r>
    </w:p>
    <w:p w14:paraId="76FFEB7A" w14:textId="77777777" w:rsidR="002D52DF" w:rsidRPr="00246D95" w:rsidRDefault="002D52DF" w:rsidP="002D52DF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 w:rsidRPr="00246D95">
        <w:rPr>
          <w:sz w:val="22"/>
          <w:szCs w:val="22"/>
        </w:rPr>
        <w:tab/>
      </w:r>
    </w:p>
    <w:p w14:paraId="52F9AEA4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4FADA537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lastRenderedPageBreak/>
        <w:t xml:space="preserve">Eventuele opmerkingen: </w:t>
      </w:r>
    </w:p>
    <w:p w14:paraId="53A80E70" w14:textId="77777777" w:rsidR="00246D95" w:rsidRPr="00246D95" w:rsidRDefault="00246D95" w:rsidP="00246D95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 w:rsidRPr="00246D95">
        <w:rPr>
          <w:sz w:val="22"/>
          <w:szCs w:val="22"/>
        </w:rPr>
        <w:tab/>
      </w:r>
    </w:p>
    <w:p w14:paraId="713EC842" w14:textId="77777777" w:rsid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1095898F" w14:textId="77777777" w:rsidR="00A31E0C" w:rsidRDefault="00A31E0C" w:rsidP="00A31E0C">
      <w:pPr>
        <w:tabs>
          <w:tab w:val="right" w:leader="dot" w:pos="9072"/>
        </w:tabs>
        <w:ind w:left="357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Bedrag van de bewezen kosten (waarvoor facturen zijn bijgevoegd : </w:t>
      </w:r>
      <w:r w:rsidRPr="0092746C">
        <w:rPr>
          <w:rFonts w:cs="Arial"/>
          <w:sz w:val="22"/>
          <w:szCs w:val="22"/>
        </w:rPr>
        <w:tab/>
      </w:r>
    </w:p>
    <w:p w14:paraId="53CAF6E9" w14:textId="77777777" w:rsidR="00A31E0C" w:rsidRPr="00246D95" w:rsidRDefault="00A31E0C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2C6F18D2" w14:textId="77777777" w:rsidR="00246D95" w:rsidRPr="00246D95" w:rsidRDefault="00246D95" w:rsidP="00246D95">
      <w:pPr>
        <w:numPr>
          <w:ilvl w:val="0"/>
          <w:numId w:val="14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246D95">
        <w:rPr>
          <w:b/>
          <w:sz w:val="22"/>
          <w:szCs w:val="22"/>
          <w:u w:val="single"/>
        </w:rPr>
        <w:t xml:space="preserve">4. Bijlagen bij te voegen bij de aanvraag </w:t>
      </w:r>
      <w:r w:rsidRPr="00246D95">
        <w:rPr>
          <w:b/>
          <w:sz w:val="22"/>
          <w:szCs w:val="22"/>
          <w:u w:val="single"/>
        </w:rPr>
        <w:tab/>
      </w:r>
    </w:p>
    <w:p w14:paraId="3D17F167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5A94D056" w14:textId="77777777" w:rsidR="00246D95" w:rsidRPr="00246D95" w:rsidRDefault="00246D95" w:rsidP="00246D95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246D95">
        <w:rPr>
          <w:sz w:val="22"/>
          <w:szCs w:val="22"/>
        </w:rPr>
        <w:t>Korte beschrijving van de vorige toestand met situatieschets</w:t>
      </w:r>
      <w:r w:rsidR="00B95BC1">
        <w:rPr>
          <w:sz w:val="22"/>
          <w:szCs w:val="22"/>
        </w:rPr>
        <w:t>, foto</w:t>
      </w:r>
      <w:r w:rsidRPr="00246D95">
        <w:rPr>
          <w:sz w:val="22"/>
          <w:szCs w:val="22"/>
        </w:rPr>
        <w:t xml:space="preserve"> of plan</w:t>
      </w:r>
    </w:p>
    <w:p w14:paraId="1A095DDE" w14:textId="77777777" w:rsidR="00246D95" w:rsidRPr="00246D95" w:rsidRDefault="00246D95" w:rsidP="00246D95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246D95">
        <w:rPr>
          <w:sz w:val="22"/>
          <w:szCs w:val="22"/>
        </w:rPr>
        <w:t xml:space="preserve">Korte beschrijving van de bereikte toestand, eventueel met gedetailleerde plannen of foto’s van </w:t>
      </w:r>
      <w:r w:rsidR="002D52DF">
        <w:rPr>
          <w:sz w:val="22"/>
          <w:szCs w:val="22"/>
        </w:rPr>
        <w:t>de</w:t>
      </w:r>
      <w:r w:rsidRPr="00246D95">
        <w:rPr>
          <w:sz w:val="22"/>
          <w:szCs w:val="22"/>
        </w:rPr>
        <w:t xml:space="preserve"> </w:t>
      </w:r>
      <w:r w:rsidR="00662049">
        <w:rPr>
          <w:sz w:val="22"/>
          <w:szCs w:val="22"/>
        </w:rPr>
        <w:t xml:space="preserve">ontharde </w:t>
      </w:r>
      <w:r w:rsidR="002D52DF">
        <w:rPr>
          <w:sz w:val="22"/>
          <w:szCs w:val="22"/>
        </w:rPr>
        <w:t>oppervlakte met aanduiding van afmetingen</w:t>
      </w:r>
    </w:p>
    <w:p w14:paraId="7462D354" w14:textId="77777777" w:rsidR="00246D95" w:rsidRDefault="00662049" w:rsidP="00246D95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Beplantingsplan van </w:t>
      </w:r>
      <w:r w:rsidR="002D52DF">
        <w:rPr>
          <w:sz w:val="22"/>
          <w:szCs w:val="22"/>
        </w:rPr>
        <w:t>de</w:t>
      </w:r>
      <w:r w:rsidR="002D52DF" w:rsidRPr="002D52DF">
        <w:rPr>
          <w:sz w:val="22"/>
          <w:szCs w:val="22"/>
        </w:rPr>
        <w:t xml:space="preserve"> </w:t>
      </w:r>
      <w:r w:rsidR="002D52DF">
        <w:rPr>
          <w:sz w:val="22"/>
          <w:szCs w:val="22"/>
        </w:rPr>
        <w:t>ontharde oppervlakte</w:t>
      </w:r>
    </w:p>
    <w:p w14:paraId="0E523AE0" w14:textId="77777777" w:rsidR="002D52DF" w:rsidRPr="00246D95" w:rsidRDefault="002D52DF" w:rsidP="00246D95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>
        <w:rPr>
          <w:sz w:val="22"/>
          <w:szCs w:val="22"/>
        </w:rPr>
        <w:t>Facturen</w:t>
      </w:r>
    </w:p>
    <w:p w14:paraId="03A95282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11CF025F" w14:textId="77777777" w:rsidR="00246D95" w:rsidRPr="00246D95" w:rsidRDefault="00246D95" w:rsidP="00246D95">
      <w:pPr>
        <w:tabs>
          <w:tab w:val="right" w:pos="9072"/>
        </w:tabs>
        <w:jc w:val="both"/>
        <w:rPr>
          <w:sz w:val="22"/>
          <w:szCs w:val="22"/>
        </w:rPr>
      </w:pPr>
      <w:r w:rsidRPr="00246D95">
        <w:rPr>
          <w:sz w:val="22"/>
          <w:szCs w:val="22"/>
        </w:rPr>
        <w:t xml:space="preserve">De aanvrager geeft hierbij schriftelijk de toestemming aan de </w:t>
      </w:r>
      <w:r w:rsidR="00B95BC1">
        <w:rPr>
          <w:sz w:val="22"/>
          <w:szCs w:val="22"/>
        </w:rPr>
        <w:t>b</w:t>
      </w:r>
      <w:r w:rsidRPr="00246D95">
        <w:rPr>
          <w:sz w:val="22"/>
          <w:szCs w:val="22"/>
        </w:rPr>
        <w:t>urgemeester of zijn afgevaardigde om de installaties ter plaatse te komen controleren. Hij / zij bevestigt tevens dat de inrichting overeenstemt met de door het gemeentebestuur gestelde vereisten om in aanmerking te komen voor subsidie.</w:t>
      </w:r>
    </w:p>
    <w:p w14:paraId="4D9AB261" w14:textId="77777777" w:rsidR="00246D95" w:rsidRDefault="00246D95" w:rsidP="00246D95">
      <w:pPr>
        <w:tabs>
          <w:tab w:val="right" w:pos="9072"/>
        </w:tabs>
        <w:rPr>
          <w:sz w:val="22"/>
          <w:szCs w:val="22"/>
        </w:rPr>
      </w:pPr>
    </w:p>
    <w:p w14:paraId="42BA1219" w14:textId="77777777" w:rsidR="00246D95" w:rsidRPr="00246D95" w:rsidRDefault="00246D95" w:rsidP="00246D95">
      <w:pPr>
        <w:tabs>
          <w:tab w:val="right" w:pos="9072"/>
        </w:tabs>
        <w:rPr>
          <w:sz w:val="22"/>
          <w:szCs w:val="22"/>
        </w:rPr>
      </w:pPr>
    </w:p>
    <w:p w14:paraId="77552145" w14:textId="77777777" w:rsidR="00246D95" w:rsidRPr="00246D95" w:rsidRDefault="00246D95" w:rsidP="00246D95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  <w:r w:rsidRPr="00246D95">
        <w:rPr>
          <w:sz w:val="22"/>
          <w:szCs w:val="22"/>
        </w:rPr>
        <w:t>Naam</w:t>
      </w:r>
      <w:r w:rsidRPr="00246D95">
        <w:rPr>
          <w:sz w:val="22"/>
          <w:szCs w:val="22"/>
        </w:rPr>
        <w:tab/>
        <w:t>Datum</w:t>
      </w:r>
      <w:r w:rsidRPr="00246D95">
        <w:rPr>
          <w:sz w:val="22"/>
          <w:szCs w:val="22"/>
        </w:rPr>
        <w:tab/>
        <w:t>Handtekening</w:t>
      </w:r>
    </w:p>
    <w:p w14:paraId="17EA4C41" w14:textId="77777777" w:rsidR="00246D95" w:rsidRPr="00246D95" w:rsidRDefault="00246D95" w:rsidP="00246D95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  <w:r w:rsidRPr="00246D95">
        <w:rPr>
          <w:sz w:val="22"/>
          <w:szCs w:val="22"/>
        </w:rPr>
        <w:t>(+ voor akkoord)</w:t>
      </w:r>
    </w:p>
    <w:p w14:paraId="127C1A94" w14:textId="77777777" w:rsidR="00246D95" w:rsidRPr="00246D95" w:rsidRDefault="00246D95" w:rsidP="00246D95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3E1465C0" w14:textId="77777777" w:rsidR="00246D95" w:rsidRPr="00246D95" w:rsidRDefault="004A46DE" w:rsidP="00246D95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…</w:t>
      </w:r>
      <w:r w:rsidR="00246D95" w:rsidRPr="00246D95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246D95" w:rsidRPr="00246D95">
        <w:rPr>
          <w:sz w:val="22"/>
          <w:szCs w:val="22"/>
        </w:rPr>
        <w:tab/>
      </w:r>
      <w:r>
        <w:rPr>
          <w:sz w:val="22"/>
          <w:szCs w:val="22"/>
        </w:rPr>
        <w:t>…</w:t>
      </w:r>
    </w:p>
    <w:p w14:paraId="2F904341" w14:textId="77777777" w:rsidR="00246D95" w:rsidRPr="00246D95" w:rsidRDefault="00246D95" w:rsidP="00246D95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4C70D98C" w14:textId="77777777" w:rsidR="00246D95" w:rsidRDefault="00246D95" w:rsidP="00246D95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2056ADE6" w14:textId="77777777" w:rsidR="00A10912" w:rsidRDefault="00A10912" w:rsidP="00A10912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Dit aanvraagformulier en de bijlagen worden bezorgd aan de gemeentelijke milieudienst, Kerkeneind 13 te 2920 Kalmthout, </w:t>
      </w:r>
      <w:r w:rsidR="00B95BC1">
        <w:rPr>
          <w:i/>
          <w:sz w:val="22"/>
          <w:szCs w:val="22"/>
        </w:rPr>
        <w:t>milieu</w:t>
      </w:r>
      <w:r>
        <w:rPr>
          <w:i/>
          <w:sz w:val="22"/>
          <w:szCs w:val="22"/>
        </w:rPr>
        <w:t xml:space="preserve">@kalmthout.be, 03 </w:t>
      </w:r>
      <w:r w:rsidR="00B95BC1">
        <w:rPr>
          <w:i/>
          <w:sz w:val="22"/>
          <w:szCs w:val="22"/>
        </w:rPr>
        <w:t>376</w:t>
      </w:r>
      <w:r>
        <w:rPr>
          <w:i/>
          <w:sz w:val="22"/>
          <w:szCs w:val="22"/>
        </w:rPr>
        <w:t xml:space="preserve"> </w:t>
      </w:r>
      <w:r w:rsidR="00B95BC1">
        <w:rPr>
          <w:i/>
          <w:sz w:val="22"/>
          <w:szCs w:val="22"/>
        </w:rPr>
        <w:t>49 90</w:t>
      </w:r>
      <w:r>
        <w:rPr>
          <w:i/>
          <w:sz w:val="22"/>
          <w:szCs w:val="22"/>
        </w:rPr>
        <w:t>.</w:t>
      </w:r>
    </w:p>
    <w:p w14:paraId="385A0275" w14:textId="77777777" w:rsidR="006A1784" w:rsidRDefault="006A1784" w:rsidP="00246D95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701D1B4B" w14:textId="77777777" w:rsidR="00246D95" w:rsidRPr="00246D95" w:rsidRDefault="00246D95" w:rsidP="00246D9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>V</w:t>
      </w:r>
      <w:r w:rsidRPr="00246D95">
        <w:rPr>
          <w:sz w:val="22"/>
          <w:szCs w:val="22"/>
        </w:rPr>
        <w:t>OORBEHOUDEN AAN DE GEMEENTELIJKE CONTROLEUR:</w:t>
      </w:r>
    </w:p>
    <w:p w14:paraId="27ACEF74" w14:textId="77777777" w:rsidR="00246D95" w:rsidRPr="00246D95" w:rsidRDefault="00246D95" w:rsidP="0024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</w:p>
    <w:p w14:paraId="306AFB80" w14:textId="77777777" w:rsidR="00246D95" w:rsidRPr="00246D95" w:rsidRDefault="00246D95" w:rsidP="0024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246D95">
        <w:rPr>
          <w:sz w:val="22"/>
          <w:szCs w:val="22"/>
        </w:rPr>
        <w:t>Naam :</w:t>
      </w:r>
      <w:r w:rsidRPr="00246D95">
        <w:rPr>
          <w:sz w:val="22"/>
          <w:szCs w:val="22"/>
        </w:rPr>
        <w:tab/>
      </w:r>
    </w:p>
    <w:p w14:paraId="133F267C" w14:textId="77777777" w:rsidR="00246D95" w:rsidRPr="00246D95" w:rsidRDefault="00246D95" w:rsidP="00246D9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78B4135F" w14:textId="77777777" w:rsidR="00246D95" w:rsidRPr="00246D95" w:rsidRDefault="00246D95" w:rsidP="0024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246D95">
        <w:rPr>
          <w:sz w:val="22"/>
          <w:szCs w:val="22"/>
        </w:rPr>
        <w:t>Functie :</w:t>
      </w:r>
      <w:r w:rsidRPr="00246D95">
        <w:rPr>
          <w:sz w:val="22"/>
          <w:szCs w:val="22"/>
        </w:rPr>
        <w:tab/>
      </w:r>
    </w:p>
    <w:p w14:paraId="2F5829C9" w14:textId="77777777" w:rsidR="00246D95" w:rsidRPr="00246D95" w:rsidRDefault="00246D95" w:rsidP="00246D9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6447CAAD" w14:textId="77777777" w:rsidR="00246D95" w:rsidRPr="00246D95" w:rsidRDefault="00246D95" w:rsidP="0024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proofErr w:type="spellStart"/>
      <w:r w:rsidRPr="00246D95">
        <w:rPr>
          <w:sz w:val="22"/>
          <w:szCs w:val="22"/>
        </w:rPr>
        <w:t>Plaatsbezoek</w:t>
      </w:r>
      <w:proofErr w:type="spellEnd"/>
      <w:r w:rsidRPr="00246D95">
        <w:rPr>
          <w:sz w:val="22"/>
          <w:szCs w:val="22"/>
        </w:rPr>
        <w:t xml:space="preserve"> op :</w:t>
      </w:r>
      <w:r w:rsidRPr="00246D95">
        <w:rPr>
          <w:sz w:val="22"/>
          <w:szCs w:val="22"/>
        </w:rPr>
        <w:tab/>
      </w:r>
    </w:p>
    <w:p w14:paraId="313733B4" w14:textId="77777777" w:rsidR="00246D95" w:rsidRPr="00246D95" w:rsidRDefault="00246D95" w:rsidP="00246D9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2DC7469A" w14:textId="77777777" w:rsidR="00246D95" w:rsidRPr="00246D95" w:rsidRDefault="00246D95" w:rsidP="0024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246D95">
        <w:rPr>
          <w:sz w:val="22"/>
          <w:szCs w:val="22"/>
        </w:rPr>
        <w:t>Opmerkingen :</w:t>
      </w:r>
    </w:p>
    <w:p w14:paraId="50EC3CFD" w14:textId="77777777" w:rsidR="00246D95" w:rsidRPr="00246D95" w:rsidRDefault="00246D95" w:rsidP="0024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246D95">
        <w:rPr>
          <w:sz w:val="22"/>
          <w:szCs w:val="22"/>
        </w:rPr>
        <w:tab/>
      </w:r>
    </w:p>
    <w:p w14:paraId="11EC94D9" w14:textId="77777777" w:rsidR="00246D95" w:rsidRPr="00246D95" w:rsidRDefault="00246D95" w:rsidP="0024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246D95">
        <w:rPr>
          <w:sz w:val="22"/>
          <w:szCs w:val="22"/>
        </w:rPr>
        <w:tab/>
      </w:r>
    </w:p>
    <w:p w14:paraId="3C1701A1" w14:textId="77777777" w:rsidR="00246D95" w:rsidRPr="00246D95" w:rsidRDefault="00246D95" w:rsidP="0024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246D95">
        <w:rPr>
          <w:sz w:val="22"/>
          <w:szCs w:val="22"/>
        </w:rPr>
        <w:tab/>
      </w:r>
    </w:p>
    <w:p w14:paraId="59A64B30" w14:textId="77777777" w:rsidR="00246D95" w:rsidRPr="00246D95" w:rsidRDefault="00246D95" w:rsidP="0024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246D95">
        <w:rPr>
          <w:sz w:val="22"/>
          <w:szCs w:val="22"/>
        </w:rPr>
        <w:tab/>
      </w:r>
    </w:p>
    <w:p w14:paraId="5B9F5823" w14:textId="77777777" w:rsidR="00EA0899" w:rsidRPr="00246D95" w:rsidRDefault="00EA0899" w:rsidP="00246D95">
      <w:pPr>
        <w:rPr>
          <w:sz w:val="22"/>
          <w:szCs w:val="22"/>
        </w:rPr>
      </w:pPr>
    </w:p>
    <w:sectPr w:rsidR="00EA0899" w:rsidRPr="00246D95" w:rsidSect="00B03D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9" w:right="849" w:bottom="1560" w:left="1361" w:header="709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366D" w14:textId="77777777" w:rsidR="00CA308F" w:rsidRDefault="00CA308F" w:rsidP="001A4A5B">
      <w:r>
        <w:separator/>
      </w:r>
    </w:p>
  </w:endnote>
  <w:endnote w:type="continuationSeparator" w:id="0">
    <w:p w14:paraId="4878F14B" w14:textId="77777777" w:rsidR="00CA308F" w:rsidRDefault="00CA308F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dEx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AB9A" w14:textId="77777777" w:rsidR="004F114C" w:rsidRPr="00536E5B" w:rsidRDefault="00C75AE8">
    <w:pPr>
      <w:pStyle w:val="Voettekst"/>
      <w:jc w:val="right"/>
      <w:rPr>
        <w:color w:val="603B45"/>
        <w:sz w:val="16"/>
        <w:szCs w:val="16"/>
      </w:rPr>
    </w:pPr>
    <w:r>
      <w:rPr>
        <w:noProof/>
      </w:rPr>
      <w:pict w14:anchorId="25D2F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28.9pt;margin-top:779.65pt;width:125.25pt;height:9pt;z-index:-251656704;mso-position-horizontal-relative:page;mso-position-vertical-relative:page">
          <v:imagedata r:id="rId1" o:title="url"/>
          <w10:wrap anchorx="page" anchory="page"/>
        </v:shape>
      </w:pict>
    </w:r>
    <w:r w:rsidR="004F114C"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PAGE </w:instrText>
    </w:r>
    <w:r w:rsidR="004F114C" w:rsidRPr="00536E5B">
      <w:rPr>
        <w:bCs/>
        <w:color w:val="603B45"/>
        <w:sz w:val="16"/>
        <w:szCs w:val="16"/>
      </w:rPr>
      <w:fldChar w:fldCharType="separate"/>
    </w:r>
    <w:r w:rsidR="004A46DE">
      <w:rPr>
        <w:bCs/>
        <w:noProof/>
        <w:color w:val="603B45"/>
        <w:sz w:val="16"/>
        <w:szCs w:val="16"/>
      </w:rPr>
      <w:t>2</w:t>
    </w:r>
    <w:r w:rsidR="004F114C" w:rsidRPr="00536E5B">
      <w:rPr>
        <w:bCs/>
        <w:color w:val="603B45"/>
        <w:sz w:val="16"/>
        <w:szCs w:val="16"/>
      </w:rPr>
      <w:fldChar w:fldCharType="end"/>
    </w:r>
    <w:r w:rsidR="004F114C" w:rsidRPr="00536E5B">
      <w:rPr>
        <w:color w:val="603B45"/>
        <w:sz w:val="16"/>
        <w:szCs w:val="16"/>
      </w:rPr>
      <w:t xml:space="preserve"> / </w:t>
    </w:r>
    <w:r w:rsidR="004F114C"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NUMPAGES  </w:instrText>
    </w:r>
    <w:r w:rsidR="004F114C" w:rsidRPr="00536E5B">
      <w:rPr>
        <w:bCs/>
        <w:color w:val="603B45"/>
        <w:sz w:val="16"/>
        <w:szCs w:val="16"/>
      </w:rPr>
      <w:fldChar w:fldCharType="separate"/>
    </w:r>
    <w:r w:rsidR="004A46DE">
      <w:rPr>
        <w:bCs/>
        <w:noProof/>
        <w:color w:val="603B45"/>
        <w:sz w:val="16"/>
        <w:szCs w:val="16"/>
      </w:rPr>
      <w:t>2</w:t>
    </w:r>
    <w:r w:rsidR="004F114C" w:rsidRPr="00536E5B">
      <w:rPr>
        <w:bCs/>
        <w:color w:val="603B45"/>
        <w:sz w:val="16"/>
        <w:szCs w:val="16"/>
      </w:rPr>
      <w:fldChar w:fldCharType="end"/>
    </w:r>
  </w:p>
  <w:p w14:paraId="0BD0DF28" w14:textId="77777777" w:rsidR="00783F38" w:rsidRDefault="00783F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1F8B" w14:textId="77777777" w:rsidR="00CA308F" w:rsidRDefault="00CA308F" w:rsidP="001A4A5B">
      <w:r>
        <w:separator/>
      </w:r>
    </w:p>
  </w:footnote>
  <w:footnote w:type="continuationSeparator" w:id="0">
    <w:p w14:paraId="00FC1C81" w14:textId="77777777" w:rsidR="00CA308F" w:rsidRDefault="00CA308F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DE36" w14:textId="77777777" w:rsidR="00795A15" w:rsidRDefault="00C75AE8">
    <w:pPr>
      <w:pStyle w:val="Koptekst"/>
    </w:pPr>
    <w:r>
      <w:rPr>
        <w:noProof/>
        <w:lang w:val="nl-NL"/>
      </w:rPr>
      <w:pict w14:anchorId="51A13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31B08846">
        <v:shape id="WordPictureWatermark77123307" o:spid="_x0000_s206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3C5C" w14:textId="77777777" w:rsidR="00795A15" w:rsidRDefault="00C75AE8">
    <w:pPr>
      <w:pStyle w:val="Koptekst"/>
    </w:pPr>
    <w:r>
      <w:rPr>
        <w:noProof/>
        <w:lang w:val="nl-NL"/>
      </w:rPr>
      <w:pict w14:anchorId="5C68A9C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70" type="#_x0000_t202" style="position:absolute;margin-left:352.65pt;margin-top:79.7pt;width:208.85pt;height:25.55pt;z-index:2516608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" filled="f" stroked="f">
          <v:textbox style="mso-next-textbox:#Text Box 2" inset="0,0,0,0">
            <w:txbxContent>
              <w:p w14:paraId="320CB1BC" w14:textId="77777777" w:rsidR="006A39D0" w:rsidRPr="009B591F" w:rsidRDefault="006A39D0" w:rsidP="006A39D0">
                <w:pPr>
                  <w:pStyle w:val="Titel"/>
                  <w:rPr>
                    <w:szCs w:val="18"/>
                    <w:lang w:val="nl-BE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36459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28.35pt;margin-top:56.7pt;width:534pt;height:34.5pt;z-index:-251657728;mso-position-horizontal-relative:page;mso-position-vertical-relative:page">
          <v:imagedata r:id="rId1" o:title="header03"/>
          <w10:wrap anchorx="page" anchory="page"/>
        </v:shape>
      </w:pict>
    </w:r>
    <w:r w:rsidR="006A2080">
      <w:rPr>
        <w:noProof/>
        <w:lang w:eastAsia="nl-BE"/>
      </w:rPr>
      <w:t xml:space="preserve"> </w:t>
    </w:r>
    <w:r w:rsidR="0082768B">
      <w:rPr>
        <w:noProof/>
        <w:lang w:eastAsia="nl-BE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1448" w14:textId="77777777" w:rsidR="00795A15" w:rsidRDefault="00C75AE8">
    <w:pPr>
      <w:pStyle w:val="Koptekst"/>
    </w:pPr>
    <w:r>
      <w:rPr>
        <w:noProof/>
        <w:lang w:val="nl-NL"/>
      </w:rPr>
      <w:pict w14:anchorId="28F7F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4B9BC621">
        <v:shape id="WordPictureWatermark77123306" o:spid="_x0000_s2059" type="#_x0000_t75" style="position:absolute;margin-left:0;margin-top:0;width:595.2pt;height:841.7pt;z-index:-251661824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C041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247990"/>
    <w:multiLevelType w:val="singleLevel"/>
    <w:tmpl w:val="D5F8086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13CD4428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1B8568C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24552D"/>
    <w:multiLevelType w:val="singleLevel"/>
    <w:tmpl w:val="49D00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803141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36360650"/>
    <w:multiLevelType w:val="singleLevel"/>
    <w:tmpl w:val="49D00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644DF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EC1FC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BDA3377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D84171B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4F8D26B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06526A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3EC7AB5"/>
    <w:multiLevelType w:val="singleLevel"/>
    <w:tmpl w:val="49D00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620AA9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 w15:restartNumberingAfterBreak="0">
    <w:nsid w:val="7A4468A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998264134">
    <w:abstractNumId w:val="9"/>
  </w:num>
  <w:num w:numId="2" w16cid:durableId="1559901390">
    <w:abstractNumId w:val="7"/>
  </w:num>
  <w:num w:numId="3" w16cid:durableId="1998220134">
    <w:abstractNumId w:val="6"/>
  </w:num>
  <w:num w:numId="4" w16cid:durableId="2144804289">
    <w:abstractNumId w:val="5"/>
  </w:num>
  <w:num w:numId="5" w16cid:durableId="712996787">
    <w:abstractNumId w:val="4"/>
  </w:num>
  <w:num w:numId="6" w16cid:durableId="742263252">
    <w:abstractNumId w:val="8"/>
  </w:num>
  <w:num w:numId="7" w16cid:durableId="1304194610">
    <w:abstractNumId w:val="3"/>
  </w:num>
  <w:num w:numId="8" w16cid:durableId="1986005919">
    <w:abstractNumId w:val="2"/>
  </w:num>
  <w:num w:numId="9" w16cid:durableId="1843616284">
    <w:abstractNumId w:val="1"/>
  </w:num>
  <w:num w:numId="10" w16cid:durableId="1588537882">
    <w:abstractNumId w:val="0"/>
  </w:num>
  <w:num w:numId="11" w16cid:durableId="400758110">
    <w:abstractNumId w:val="12"/>
  </w:num>
  <w:num w:numId="12" w16cid:durableId="1957786781">
    <w:abstractNumId w:val="24"/>
  </w:num>
  <w:num w:numId="13" w16cid:durableId="1146358016">
    <w:abstractNumId w:val="15"/>
  </w:num>
  <w:num w:numId="14" w16cid:durableId="593708058">
    <w:abstractNumId w:val="20"/>
  </w:num>
  <w:num w:numId="15" w16cid:durableId="1256550004">
    <w:abstractNumId w:val="16"/>
  </w:num>
  <w:num w:numId="16" w16cid:durableId="1603027734">
    <w:abstractNumId w:val="11"/>
  </w:num>
  <w:num w:numId="17" w16cid:durableId="161430536">
    <w:abstractNumId w:val="25"/>
  </w:num>
  <w:num w:numId="18" w16cid:durableId="423038388">
    <w:abstractNumId w:val="22"/>
  </w:num>
  <w:num w:numId="19" w16cid:durableId="2080513327">
    <w:abstractNumId w:val="14"/>
  </w:num>
  <w:num w:numId="20" w16cid:durableId="141579866">
    <w:abstractNumId w:val="23"/>
  </w:num>
  <w:num w:numId="21" w16cid:durableId="1664819498">
    <w:abstractNumId w:val="18"/>
  </w:num>
  <w:num w:numId="22" w16cid:durableId="939684518">
    <w:abstractNumId w:val="13"/>
  </w:num>
  <w:num w:numId="23" w16cid:durableId="902761507">
    <w:abstractNumId w:val="17"/>
  </w:num>
  <w:num w:numId="24" w16cid:durableId="1259220180">
    <w:abstractNumId w:val="10"/>
  </w:num>
  <w:num w:numId="25" w16cid:durableId="402946460">
    <w:abstractNumId w:val="19"/>
  </w:num>
  <w:num w:numId="26" w16cid:durableId="16825104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oNotTrackMoves/>
  <w:styleLockTheme/>
  <w:styleLockQFSet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DD7"/>
    <w:rsid w:val="00041537"/>
    <w:rsid w:val="00041C50"/>
    <w:rsid w:val="000900D7"/>
    <w:rsid w:val="000E0204"/>
    <w:rsid w:val="00124811"/>
    <w:rsid w:val="0019356A"/>
    <w:rsid w:val="00193782"/>
    <w:rsid w:val="001A0161"/>
    <w:rsid w:val="001A4A5B"/>
    <w:rsid w:val="001C2E44"/>
    <w:rsid w:val="00246D95"/>
    <w:rsid w:val="00264E3B"/>
    <w:rsid w:val="0027115A"/>
    <w:rsid w:val="002A3F40"/>
    <w:rsid w:val="002C507E"/>
    <w:rsid w:val="002D10D1"/>
    <w:rsid w:val="002D52DF"/>
    <w:rsid w:val="003007DF"/>
    <w:rsid w:val="003105A9"/>
    <w:rsid w:val="0031743D"/>
    <w:rsid w:val="003301E1"/>
    <w:rsid w:val="00331FB4"/>
    <w:rsid w:val="00340207"/>
    <w:rsid w:val="00342214"/>
    <w:rsid w:val="00363B50"/>
    <w:rsid w:val="003713DE"/>
    <w:rsid w:val="00376DFF"/>
    <w:rsid w:val="003A073E"/>
    <w:rsid w:val="003A3C67"/>
    <w:rsid w:val="003C3BA2"/>
    <w:rsid w:val="003F4ABF"/>
    <w:rsid w:val="00423C16"/>
    <w:rsid w:val="00424767"/>
    <w:rsid w:val="00494073"/>
    <w:rsid w:val="004A46DE"/>
    <w:rsid w:val="004B196E"/>
    <w:rsid w:val="004F114C"/>
    <w:rsid w:val="004F61C7"/>
    <w:rsid w:val="00507940"/>
    <w:rsid w:val="0053302F"/>
    <w:rsid w:val="00536348"/>
    <w:rsid w:val="00536E5B"/>
    <w:rsid w:val="005577CF"/>
    <w:rsid w:val="00565523"/>
    <w:rsid w:val="00601345"/>
    <w:rsid w:val="0061131A"/>
    <w:rsid w:val="00662049"/>
    <w:rsid w:val="0067116D"/>
    <w:rsid w:val="00676636"/>
    <w:rsid w:val="00691CC1"/>
    <w:rsid w:val="006A0268"/>
    <w:rsid w:val="006A1784"/>
    <w:rsid w:val="006A2080"/>
    <w:rsid w:val="006A39D0"/>
    <w:rsid w:val="006F6F17"/>
    <w:rsid w:val="00704D45"/>
    <w:rsid w:val="00710E5C"/>
    <w:rsid w:val="00743377"/>
    <w:rsid w:val="00780F09"/>
    <w:rsid w:val="00783F38"/>
    <w:rsid w:val="00795A15"/>
    <w:rsid w:val="007C42D1"/>
    <w:rsid w:val="007F3620"/>
    <w:rsid w:val="00807B3A"/>
    <w:rsid w:val="0082768B"/>
    <w:rsid w:val="00852BE3"/>
    <w:rsid w:val="009524C1"/>
    <w:rsid w:val="00960F33"/>
    <w:rsid w:val="009B591F"/>
    <w:rsid w:val="009E199A"/>
    <w:rsid w:val="00A10912"/>
    <w:rsid w:val="00A11C5E"/>
    <w:rsid w:val="00A2029D"/>
    <w:rsid w:val="00A31E0C"/>
    <w:rsid w:val="00A60F24"/>
    <w:rsid w:val="00AD1492"/>
    <w:rsid w:val="00B03DD7"/>
    <w:rsid w:val="00B5454E"/>
    <w:rsid w:val="00B843C0"/>
    <w:rsid w:val="00B942D1"/>
    <w:rsid w:val="00B95BC1"/>
    <w:rsid w:val="00BA23CB"/>
    <w:rsid w:val="00BB3B37"/>
    <w:rsid w:val="00BE6EFA"/>
    <w:rsid w:val="00C06C14"/>
    <w:rsid w:val="00C1301A"/>
    <w:rsid w:val="00C4619F"/>
    <w:rsid w:val="00C75AE8"/>
    <w:rsid w:val="00C90566"/>
    <w:rsid w:val="00CA308F"/>
    <w:rsid w:val="00CD7535"/>
    <w:rsid w:val="00D018B6"/>
    <w:rsid w:val="00D20FB2"/>
    <w:rsid w:val="00D21FB7"/>
    <w:rsid w:val="00D436CF"/>
    <w:rsid w:val="00DC5C14"/>
    <w:rsid w:val="00DF6147"/>
    <w:rsid w:val="00EA0899"/>
    <w:rsid w:val="00F23AF2"/>
    <w:rsid w:val="00F50A09"/>
    <w:rsid w:val="00F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542174EC"/>
  <w15:chartTrackingRefBased/>
  <w15:docId w15:val="{32F3C9EE-4934-470F-86C8-1CE0724D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3DD7"/>
    <w:rPr>
      <w:rFonts w:eastAsia="Times New Roman"/>
      <w:lang w:eastAsia="nl-NL"/>
    </w:rPr>
  </w:style>
  <w:style w:type="paragraph" w:styleId="Kop2">
    <w:name w:val="heading 2"/>
    <w:basedOn w:val="Standaard"/>
    <w:next w:val="Standaard"/>
    <w:qFormat/>
    <w:rsid w:val="003713DE"/>
    <w:pPr>
      <w:keepNext/>
      <w:outlineLvl w:val="1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/>
    </w:pPr>
    <w:rPr>
      <w:rFonts w:eastAsia="Arial"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eastAsia="Arial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uiPriority w:val="99"/>
    <w:semiHidden/>
    <w:rsid w:val="00B942D1"/>
    <w:rPr>
      <w:color w:val="808080"/>
    </w:rPr>
  </w:style>
  <w:style w:type="paragraph" w:styleId="Plattetekst">
    <w:name w:val="Body Text"/>
    <w:basedOn w:val="Standaard"/>
    <w:rsid w:val="00B03DD7"/>
    <w:pPr>
      <w:tabs>
        <w:tab w:val="right" w:pos="9072"/>
      </w:tabs>
      <w:jc w:val="both"/>
    </w:pPr>
  </w:style>
  <w:style w:type="character" w:styleId="Hyperlink">
    <w:name w:val="Hyperlink"/>
    <w:rsid w:val="00743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document</vt:lpstr>
    </vt:vector>
  </TitlesOfParts>
  <Company>Kla4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document</dc:title>
  <dc:subject/>
  <dc:creator>Dave De Graef</dc:creator>
  <cp:keywords/>
  <cp:lastModifiedBy>Herwig Nagels</cp:lastModifiedBy>
  <cp:revision>3</cp:revision>
  <cp:lastPrinted>2012-03-07T10:15:00Z</cp:lastPrinted>
  <dcterms:created xsi:type="dcterms:W3CDTF">2022-12-29T16:02:00Z</dcterms:created>
  <dcterms:modified xsi:type="dcterms:W3CDTF">2023-01-16T13:06:00Z</dcterms:modified>
</cp:coreProperties>
</file>