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42C9" w14:textId="3E7E7075" w:rsidR="00B03DD7" w:rsidRPr="007C286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1669DA">
        <w:rPr>
          <w:rFonts w:ascii="Square721 BdEx BT" w:hAnsi="Square721 BdEx BT"/>
          <w:color w:val="603B45"/>
          <w:sz w:val="32"/>
          <w:szCs w:val="32"/>
        </w:rPr>
        <w:t>vloer</w:t>
      </w:r>
      <w:r w:rsidR="00507FDB">
        <w:rPr>
          <w:rFonts w:ascii="Square721 BdEx BT" w:hAnsi="Square721 BdEx BT"/>
          <w:color w:val="603B45"/>
          <w:sz w:val="32"/>
          <w:szCs w:val="32"/>
        </w:rPr>
        <w:t xml:space="preserve">- en </w:t>
      </w:r>
      <w:r w:rsidR="001669DA">
        <w:rPr>
          <w:rFonts w:ascii="Square721 BdEx BT" w:hAnsi="Square721 BdEx BT"/>
          <w:color w:val="603B45"/>
          <w:sz w:val="32"/>
          <w:szCs w:val="32"/>
        </w:rPr>
        <w:t>kelderplafond</w:t>
      </w:r>
      <w:r w:rsidR="00507FDB">
        <w:rPr>
          <w:rFonts w:ascii="Square721 BdEx BT" w:hAnsi="Square721 BdEx BT"/>
          <w:color w:val="603B45"/>
          <w:sz w:val="32"/>
          <w:szCs w:val="32"/>
        </w:rPr>
        <w:t>isolatie</w:t>
      </w:r>
    </w:p>
    <w:p w14:paraId="7447D376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028849C9" w14:textId="77777777" w:rsidR="00B03DD7" w:rsidRDefault="00B03DD7" w:rsidP="00B03DD7">
      <w:pPr>
        <w:tabs>
          <w:tab w:val="right" w:pos="9072"/>
        </w:tabs>
        <w:jc w:val="center"/>
      </w:pPr>
    </w:p>
    <w:p w14:paraId="4183577F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66C074C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04E199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4F38A161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A93D2D1" w14:textId="77777777" w:rsidR="007A7006" w:rsidRPr="00246D95" w:rsidRDefault="007A7006" w:rsidP="007A700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240B7637" w14:textId="77777777" w:rsidR="007A7006" w:rsidRPr="00B03DD7" w:rsidRDefault="007A7006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6C2F119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5FA8331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2BD89A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4C565BED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8117CE6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41F14950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0966005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03EE977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EFD8CA7" w14:textId="77777777" w:rsidR="007A7006" w:rsidRPr="0092746C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6009EDA9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EF442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115C117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2A9D6932" w14:textId="77777777" w:rsidR="00B03DD7" w:rsidRPr="00B03DD7" w:rsidRDefault="00B03DD7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73D974D5" w14:textId="1CF2F3F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E5DE855" w14:textId="11B7DC7A" w:rsidR="00C851E1" w:rsidRPr="00246D95" w:rsidRDefault="00C851E1" w:rsidP="00C851E1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Het onroerend goed waar </w:t>
      </w:r>
      <w:r>
        <w:rPr>
          <w:sz w:val="22"/>
          <w:szCs w:val="22"/>
        </w:rPr>
        <w:t xml:space="preserve">de </w:t>
      </w:r>
      <w:r w:rsidR="001669DA">
        <w:rPr>
          <w:sz w:val="22"/>
          <w:szCs w:val="22"/>
        </w:rPr>
        <w:t>vloer</w:t>
      </w:r>
      <w:r w:rsidR="00507FDB">
        <w:rPr>
          <w:sz w:val="22"/>
          <w:szCs w:val="22"/>
        </w:rPr>
        <w:t xml:space="preserve">- of </w:t>
      </w:r>
      <w:r w:rsidR="001669DA">
        <w:rPr>
          <w:sz w:val="22"/>
          <w:szCs w:val="22"/>
        </w:rPr>
        <w:t>ke</w:t>
      </w:r>
      <w:r w:rsidR="00507FDB">
        <w:rPr>
          <w:sz w:val="22"/>
          <w:szCs w:val="22"/>
        </w:rPr>
        <w:t>lder</w:t>
      </w:r>
      <w:r w:rsidR="001669DA">
        <w:rPr>
          <w:sz w:val="22"/>
          <w:szCs w:val="22"/>
        </w:rPr>
        <w:t>plafond</w:t>
      </w:r>
      <w:r w:rsidR="00507FDB">
        <w:rPr>
          <w:sz w:val="22"/>
          <w:szCs w:val="22"/>
        </w:rPr>
        <w:t>isolatie</w:t>
      </w:r>
      <w:r w:rsidRPr="00246D95">
        <w:rPr>
          <w:sz w:val="22"/>
          <w:szCs w:val="22"/>
        </w:rPr>
        <w:t xml:space="preserve"> is </w:t>
      </w:r>
      <w:r>
        <w:rPr>
          <w:sz w:val="22"/>
          <w:szCs w:val="22"/>
        </w:rPr>
        <w:t>geplaatst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53A6E04A" w14:textId="77777777" w:rsidR="00C851E1" w:rsidRPr="00246D95" w:rsidRDefault="00C851E1" w:rsidP="00C851E1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27C0FFAD" w14:textId="77777777" w:rsidR="00C851E1" w:rsidRPr="00B03DD7" w:rsidRDefault="00C851E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8640F21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31A559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F6D2E77" w14:textId="348C3373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6C027D">
        <w:rPr>
          <w:b/>
          <w:sz w:val="22"/>
          <w:szCs w:val="22"/>
          <w:u w:val="single"/>
        </w:rPr>
        <w:t xml:space="preserve">Technische gegevens </w:t>
      </w:r>
      <w:r w:rsidR="00582748">
        <w:rPr>
          <w:b/>
          <w:sz w:val="22"/>
          <w:szCs w:val="22"/>
          <w:u w:val="single"/>
        </w:rPr>
        <w:t>vloer</w:t>
      </w:r>
      <w:r w:rsidR="006C027D">
        <w:rPr>
          <w:b/>
          <w:sz w:val="22"/>
          <w:szCs w:val="22"/>
          <w:u w:val="single"/>
        </w:rPr>
        <w:t xml:space="preserve">- of </w:t>
      </w:r>
      <w:r w:rsidR="00582748">
        <w:rPr>
          <w:b/>
          <w:sz w:val="22"/>
          <w:szCs w:val="22"/>
          <w:u w:val="single"/>
        </w:rPr>
        <w:t>ke</w:t>
      </w:r>
      <w:r w:rsidR="006C027D">
        <w:rPr>
          <w:b/>
          <w:sz w:val="22"/>
          <w:szCs w:val="22"/>
          <w:u w:val="single"/>
        </w:rPr>
        <w:t>lder</w:t>
      </w:r>
      <w:r w:rsidR="00582748">
        <w:rPr>
          <w:b/>
          <w:sz w:val="22"/>
          <w:szCs w:val="22"/>
          <w:u w:val="single"/>
        </w:rPr>
        <w:t>plafond</w:t>
      </w:r>
      <w:r w:rsidR="006C027D">
        <w:rPr>
          <w:b/>
          <w:sz w:val="22"/>
          <w:szCs w:val="22"/>
          <w:u w:val="single"/>
        </w:rPr>
        <w:t>isolatie</w:t>
      </w:r>
      <w:r w:rsidRPr="00B03DD7">
        <w:rPr>
          <w:b/>
          <w:sz w:val="22"/>
          <w:szCs w:val="22"/>
          <w:u w:val="single"/>
        </w:rPr>
        <w:tab/>
      </w:r>
    </w:p>
    <w:p w14:paraId="0A9C5A0F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07467FC9" w14:textId="3F5E8FB5" w:rsidR="00507FDB" w:rsidRDefault="00507FDB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 isolatie die geïnstalleerd werd</w:t>
      </w:r>
      <w:r w:rsidR="00237F20">
        <w:rPr>
          <w:sz w:val="22"/>
          <w:szCs w:val="22"/>
        </w:rPr>
        <w:t>,</w:t>
      </w:r>
      <w:r>
        <w:rPr>
          <w:sz w:val="22"/>
          <w:szCs w:val="22"/>
        </w:rPr>
        <w:t xml:space="preserve"> betreft :</w:t>
      </w:r>
    </w:p>
    <w:p w14:paraId="7830BB56" w14:textId="5D317FC6" w:rsidR="00507FDB" w:rsidRDefault="001669DA" w:rsidP="00507FDB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vloer</w:t>
      </w:r>
      <w:r w:rsidR="00507FDB">
        <w:rPr>
          <w:sz w:val="22"/>
          <w:szCs w:val="22"/>
        </w:rPr>
        <w:t>isolatie:</w:t>
      </w:r>
    </w:p>
    <w:p w14:paraId="008FBCF2" w14:textId="3A1204FF" w:rsidR="00507FDB" w:rsidRPr="00B03DD7" w:rsidRDefault="001669DA" w:rsidP="00507FDB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ke</w:t>
      </w:r>
      <w:r w:rsidR="00237F20">
        <w:rPr>
          <w:sz w:val="22"/>
          <w:szCs w:val="22"/>
        </w:rPr>
        <w:t>lder</w:t>
      </w:r>
      <w:r>
        <w:rPr>
          <w:sz w:val="22"/>
          <w:szCs w:val="22"/>
        </w:rPr>
        <w:t>plafond</w:t>
      </w:r>
      <w:r w:rsidR="00237F20">
        <w:rPr>
          <w:sz w:val="22"/>
          <w:szCs w:val="22"/>
        </w:rPr>
        <w:t>isolatie</w:t>
      </w:r>
    </w:p>
    <w:p w14:paraId="55CC13C4" w14:textId="5E28B947" w:rsidR="00507FDB" w:rsidRDefault="00507FDB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B58C955" w14:textId="40E30D98" w:rsidR="00507FDB" w:rsidRDefault="00237F20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 isolatie werd geplaatst :</w:t>
      </w:r>
    </w:p>
    <w:p w14:paraId="618D4F44" w14:textId="0FD121D6" w:rsidR="00237F20" w:rsidRDefault="00237F20" w:rsidP="00237F20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door een erkende aannemer</w:t>
      </w:r>
    </w:p>
    <w:p w14:paraId="33134531" w14:textId="0FF88694" w:rsidR="00237F20" w:rsidRDefault="00237F20" w:rsidP="00237F20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sz w:val="22"/>
          <w:szCs w:val="22"/>
        </w:rPr>
      </w:pPr>
      <w:r>
        <w:rPr>
          <w:sz w:val="22"/>
          <w:szCs w:val="22"/>
        </w:rPr>
        <w:t>in eigen beheer</w:t>
      </w:r>
    </w:p>
    <w:p w14:paraId="24BD32E7" w14:textId="77777777" w:rsidR="00237F20" w:rsidRDefault="00237F20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7D36963" w14:textId="77777777" w:rsidR="00237F20" w:rsidRPr="00B03DD7" w:rsidRDefault="00237F20" w:rsidP="00237F20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Firmanaam installateur </w:t>
      </w:r>
      <w:r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146E29DB" w14:textId="77777777" w:rsidR="00237F20" w:rsidRDefault="00237F20" w:rsidP="00B03DD7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3BE2536C" w14:textId="047EED9C" w:rsidR="00B03DD7" w:rsidRPr="00B03DD7" w:rsidRDefault="00472200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Merknaam en type</w:t>
      </w:r>
      <w:r w:rsidR="00B03DD7" w:rsidRPr="00B03DD7">
        <w:rPr>
          <w:sz w:val="22"/>
          <w:szCs w:val="22"/>
        </w:rPr>
        <w:t xml:space="preserve"> </w:t>
      </w:r>
      <w:r w:rsidR="00237F20">
        <w:rPr>
          <w:sz w:val="22"/>
          <w:szCs w:val="22"/>
        </w:rPr>
        <w:t>isolatie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</w:p>
    <w:p w14:paraId="27B12A90" w14:textId="77777777" w:rsidR="00C177B6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0377220D" w14:textId="18A00EA9" w:rsidR="00C177B6" w:rsidRPr="00B03DD7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Oppervlakte </w:t>
      </w:r>
      <w:r>
        <w:rPr>
          <w:sz w:val="22"/>
          <w:szCs w:val="22"/>
        </w:rPr>
        <w:t xml:space="preserve">geplaatste </w:t>
      </w:r>
      <w:r w:rsidR="001669DA">
        <w:rPr>
          <w:sz w:val="22"/>
          <w:szCs w:val="22"/>
        </w:rPr>
        <w:t>vloer</w:t>
      </w:r>
      <w:r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  <w:t>m²</w:t>
      </w:r>
    </w:p>
    <w:p w14:paraId="74A7304C" w14:textId="20D4AC58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3FC19239" w14:textId="44714A29" w:rsidR="00237F20" w:rsidRPr="00B03DD7" w:rsidRDefault="00237F20" w:rsidP="00237F20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Dikte</w:t>
      </w:r>
      <w:r w:rsidRPr="00B03DD7">
        <w:rPr>
          <w:sz w:val="22"/>
          <w:szCs w:val="22"/>
        </w:rPr>
        <w:t xml:space="preserve"> </w:t>
      </w:r>
      <w:r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  <w:r>
        <w:rPr>
          <w:sz w:val="22"/>
          <w:szCs w:val="22"/>
        </w:rPr>
        <w:t>cm</w:t>
      </w:r>
    </w:p>
    <w:p w14:paraId="703DE8DE" w14:textId="77777777" w:rsidR="00582748" w:rsidRDefault="00582748" w:rsidP="00C177B6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7D8C98DB" w14:textId="2BCCF0C8" w:rsidR="00C177B6" w:rsidRPr="00B03DD7" w:rsidRDefault="00C177B6" w:rsidP="00C177B6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Aantal lagen gebruikte isolatie</w:t>
      </w:r>
      <w:r w:rsidRPr="00B03DD7">
        <w:rPr>
          <w:sz w:val="22"/>
          <w:szCs w:val="22"/>
        </w:rPr>
        <w:t xml:space="preserve"> : </w:t>
      </w:r>
      <w:r w:rsidRPr="00B03DD7">
        <w:rPr>
          <w:sz w:val="22"/>
          <w:szCs w:val="22"/>
        </w:rPr>
        <w:tab/>
      </w:r>
    </w:p>
    <w:p w14:paraId="7CF44214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41980575" w14:textId="340E8B3F" w:rsidR="00B03DD7" w:rsidRPr="00B03DD7" w:rsidRDefault="00C177B6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Totale Rd-waarde (warmteweerstand) gebruikte isolatie</w:t>
      </w:r>
      <w:r w:rsidR="00B03DD7" w:rsidRPr="00B03DD7">
        <w:rPr>
          <w:sz w:val="22"/>
          <w:szCs w:val="22"/>
        </w:rPr>
        <w:t xml:space="preserve"> : 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m² K/W</w:t>
      </w:r>
    </w:p>
    <w:p w14:paraId="00162DA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DE21278" w14:textId="5E05BFF1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De </w:t>
      </w:r>
      <w:r w:rsidR="00582748">
        <w:rPr>
          <w:sz w:val="22"/>
          <w:szCs w:val="22"/>
        </w:rPr>
        <w:t>vloer- of kelderplafond</w:t>
      </w:r>
      <w:r w:rsidR="007E509A">
        <w:rPr>
          <w:sz w:val="22"/>
          <w:szCs w:val="22"/>
        </w:rPr>
        <w:t>isolatie</w:t>
      </w:r>
      <w:r w:rsidRPr="00B03DD7">
        <w:rPr>
          <w:sz w:val="22"/>
          <w:szCs w:val="22"/>
        </w:rPr>
        <w:t xml:space="preserve"> werd </w:t>
      </w:r>
      <w:r w:rsidR="006136C0">
        <w:rPr>
          <w:sz w:val="22"/>
          <w:szCs w:val="22"/>
        </w:rPr>
        <w:t>geplaatst</w:t>
      </w:r>
      <w:r w:rsidRPr="00B03DD7">
        <w:rPr>
          <w:sz w:val="22"/>
          <w:szCs w:val="22"/>
        </w:rPr>
        <w:t xml:space="preserve"> op :   . . / . . / . . . .</w:t>
      </w:r>
    </w:p>
    <w:p w14:paraId="08AD84CB" w14:textId="77777777" w:rsidR="00237254" w:rsidRPr="0092746C" w:rsidRDefault="00237254" w:rsidP="00237254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03CC0271" w14:textId="7962F64A" w:rsidR="00237254" w:rsidRDefault="00237254" w:rsidP="00237254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bookmarkStart w:id="1" w:name="_Hlk123221981"/>
      <w:r w:rsidRPr="0092746C">
        <w:rPr>
          <w:rFonts w:cs="Arial"/>
          <w:sz w:val="22"/>
          <w:szCs w:val="22"/>
        </w:rPr>
        <w:t>Bedrag van de bewezen kosten (waarvoor facturen zijn bijgevoegd</w:t>
      </w:r>
      <w:r>
        <w:rPr>
          <w:rFonts w:cs="Arial"/>
          <w:sz w:val="22"/>
          <w:szCs w:val="22"/>
        </w:rPr>
        <w:t>)</w:t>
      </w:r>
      <w:r w:rsidRPr="0092746C">
        <w:rPr>
          <w:rFonts w:cs="Arial"/>
          <w:sz w:val="22"/>
          <w:szCs w:val="22"/>
        </w:rPr>
        <w:t xml:space="preserve"> : </w:t>
      </w:r>
      <w:r w:rsidRPr="0092746C">
        <w:rPr>
          <w:rFonts w:cs="Arial"/>
          <w:sz w:val="22"/>
          <w:szCs w:val="22"/>
        </w:rPr>
        <w:tab/>
      </w:r>
    </w:p>
    <w:bookmarkEnd w:id="1"/>
    <w:p w14:paraId="0D5DD5AB" w14:textId="6AFCB86D" w:rsidR="00C851E1" w:rsidRDefault="00C851E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C3C2ABA" w14:textId="77777777" w:rsidR="00FB2705" w:rsidRPr="00B03DD7" w:rsidRDefault="00FB2705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5993A9F" w14:textId="77777777" w:rsidR="00B03DD7" w:rsidRPr="00B03DD7" w:rsidRDefault="00B03DD7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4. Bijlagen bij te voegen bij de aanvraag </w:t>
      </w:r>
      <w:r w:rsidRPr="00B03DD7">
        <w:rPr>
          <w:b/>
          <w:sz w:val="22"/>
          <w:szCs w:val="22"/>
          <w:u w:val="single"/>
        </w:rPr>
        <w:tab/>
      </w:r>
    </w:p>
    <w:p w14:paraId="026AB9D6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367F293" w14:textId="2C494CC4" w:rsidR="00B03DD7" w:rsidRP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Facturen van de </w:t>
      </w:r>
      <w:r w:rsidR="006136C0">
        <w:rPr>
          <w:sz w:val="22"/>
          <w:szCs w:val="22"/>
        </w:rPr>
        <w:t>isolatie en/of de plaatsing</w:t>
      </w:r>
      <w:r w:rsidRPr="00B03DD7">
        <w:rPr>
          <w:sz w:val="22"/>
          <w:szCs w:val="22"/>
        </w:rPr>
        <w:t>.</w:t>
      </w:r>
    </w:p>
    <w:p w14:paraId="6DED40FF" w14:textId="514D466A" w:rsidR="00B03DD7" w:rsidRDefault="006136C0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Foto’s</w:t>
      </w:r>
      <w:r w:rsidR="00B03DD7" w:rsidRPr="00B03DD7">
        <w:rPr>
          <w:sz w:val="22"/>
          <w:szCs w:val="22"/>
        </w:rPr>
        <w:t xml:space="preserve"> van de </w:t>
      </w:r>
      <w:r>
        <w:rPr>
          <w:sz w:val="22"/>
          <w:szCs w:val="22"/>
        </w:rPr>
        <w:t>plaatsing van de isolatie</w:t>
      </w:r>
    </w:p>
    <w:p w14:paraId="41E3624F" w14:textId="0D08B64E" w:rsidR="007A7006" w:rsidRPr="00B03DD7" w:rsidRDefault="007A7006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Attest van de aannemer over </w:t>
      </w:r>
      <w:r w:rsidR="001669DA">
        <w:rPr>
          <w:sz w:val="22"/>
          <w:szCs w:val="22"/>
        </w:rPr>
        <w:t>kelder</w:t>
      </w:r>
      <w:r w:rsidR="006136C0">
        <w:rPr>
          <w:sz w:val="22"/>
          <w:szCs w:val="22"/>
        </w:rPr>
        <w:t xml:space="preserve">- </w:t>
      </w:r>
      <w:r w:rsidR="001669DA">
        <w:rPr>
          <w:sz w:val="22"/>
          <w:szCs w:val="22"/>
        </w:rPr>
        <w:t>of</w:t>
      </w:r>
      <w:r w:rsidR="006136C0">
        <w:rPr>
          <w:sz w:val="22"/>
          <w:szCs w:val="22"/>
        </w:rPr>
        <w:t xml:space="preserve"> </w:t>
      </w:r>
      <w:r w:rsidR="001669DA">
        <w:rPr>
          <w:sz w:val="22"/>
          <w:szCs w:val="22"/>
        </w:rPr>
        <w:t>vloe</w:t>
      </w:r>
      <w:r w:rsidR="006136C0">
        <w:rPr>
          <w:sz w:val="22"/>
          <w:szCs w:val="22"/>
        </w:rPr>
        <w:t>risolatie</w:t>
      </w:r>
      <w:r>
        <w:rPr>
          <w:sz w:val="22"/>
          <w:szCs w:val="22"/>
        </w:rPr>
        <w:t xml:space="preserve"> (mijn verbouwpremie)</w:t>
      </w:r>
    </w:p>
    <w:p w14:paraId="4B3F4B4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6382083" w14:textId="67C5A592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</w:t>
      </w:r>
      <w:r w:rsidR="00C851E1">
        <w:rPr>
          <w:sz w:val="22"/>
          <w:szCs w:val="22"/>
        </w:rPr>
        <w:t>b</w:t>
      </w:r>
      <w:r w:rsidRPr="00B03DD7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2441822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495EA253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4E86190D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97BEBD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7212F144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5BBEA1F5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3B580F58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3C51668E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06A730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6ECAF02F" w14:textId="77777777" w:rsidR="00743377" w:rsidRPr="00B03DD7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7A6D40D1" w14:textId="3948AA8F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C851E1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C851E1">
        <w:rPr>
          <w:i/>
          <w:sz w:val="22"/>
          <w:szCs w:val="22"/>
        </w:rPr>
        <w:t>376</w:t>
      </w:r>
      <w:r w:rsidRPr="00C802AC">
        <w:rPr>
          <w:i/>
          <w:sz w:val="22"/>
          <w:szCs w:val="22"/>
        </w:rPr>
        <w:t xml:space="preserve"> </w:t>
      </w:r>
      <w:r w:rsidR="00C851E1">
        <w:rPr>
          <w:i/>
          <w:sz w:val="22"/>
          <w:szCs w:val="22"/>
        </w:rPr>
        <w:t>49</w:t>
      </w:r>
      <w:r w:rsidRPr="00C802AC">
        <w:rPr>
          <w:i/>
          <w:sz w:val="22"/>
          <w:szCs w:val="22"/>
        </w:rPr>
        <w:t xml:space="preserve"> </w:t>
      </w:r>
      <w:r w:rsidR="00C851E1">
        <w:rPr>
          <w:i/>
          <w:sz w:val="22"/>
          <w:szCs w:val="22"/>
        </w:rPr>
        <w:t>90</w:t>
      </w:r>
      <w:r w:rsidRPr="00C802AC">
        <w:rPr>
          <w:i/>
          <w:sz w:val="22"/>
          <w:szCs w:val="22"/>
        </w:rPr>
        <w:t>.</w:t>
      </w:r>
    </w:p>
    <w:p w14:paraId="4C5C9AF8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7B1FE7A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227C54C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16CC40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34C27862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39127E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12B3F29B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C6ECE32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Plaatsbezoek op :</w:t>
      </w:r>
      <w:r w:rsidRPr="00B03DD7">
        <w:rPr>
          <w:sz w:val="22"/>
          <w:szCs w:val="22"/>
        </w:rPr>
        <w:tab/>
      </w:r>
    </w:p>
    <w:p w14:paraId="61E91C3E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ED6CAF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1D6F6093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4D8A990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16EDE211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F06571B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14871BC" w14:textId="77777777" w:rsidR="00EA0899" w:rsidRPr="00B03DD7" w:rsidRDefault="00EA0899" w:rsidP="00041537">
      <w:pPr>
        <w:tabs>
          <w:tab w:val="left" w:pos="4536"/>
        </w:tabs>
        <w:spacing w:line="288" w:lineRule="auto"/>
        <w:rPr>
          <w:sz w:val="22"/>
          <w:szCs w:val="22"/>
        </w:rPr>
      </w:pPr>
    </w:p>
    <w:sectPr w:rsidR="00EA0899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BCCD" w14:textId="77777777" w:rsidR="0077487E" w:rsidRDefault="0077487E" w:rsidP="001A4A5B">
      <w:r>
        <w:separator/>
      </w:r>
    </w:p>
  </w:endnote>
  <w:endnote w:type="continuationSeparator" w:id="0">
    <w:p w14:paraId="5150FA7B" w14:textId="77777777" w:rsidR="0077487E" w:rsidRDefault="0077487E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panose1 w:val="020B09070305020602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93B" w14:textId="77777777" w:rsidR="004F114C" w:rsidRPr="00536E5B" w:rsidRDefault="00582748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1320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006B797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2BB7" w14:textId="77777777" w:rsidR="0077487E" w:rsidRDefault="0077487E" w:rsidP="001A4A5B">
      <w:r>
        <w:separator/>
      </w:r>
    </w:p>
  </w:footnote>
  <w:footnote w:type="continuationSeparator" w:id="0">
    <w:p w14:paraId="719BF65D" w14:textId="77777777" w:rsidR="0077487E" w:rsidRDefault="0077487E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C53" w14:textId="77777777" w:rsidR="00795A15" w:rsidRDefault="00582748">
    <w:pPr>
      <w:pStyle w:val="Koptekst"/>
    </w:pPr>
    <w:r>
      <w:rPr>
        <w:noProof/>
        <w:lang w:val="nl-NL"/>
      </w:rPr>
      <w:pict w14:anchorId="5E94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4512BB7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9313" w14:textId="77777777" w:rsidR="00795A15" w:rsidRDefault="00582748">
    <w:pPr>
      <w:pStyle w:val="Koptekst"/>
    </w:pPr>
    <w:r>
      <w:rPr>
        <w:noProof/>
        <w:lang w:val="nl-NL"/>
      </w:rPr>
      <w:pict w14:anchorId="0906C3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5BEE1573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382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D544" w14:textId="77777777" w:rsidR="00795A15" w:rsidRDefault="00582748">
    <w:pPr>
      <w:pStyle w:val="Koptekst"/>
    </w:pPr>
    <w:r>
      <w:rPr>
        <w:noProof/>
        <w:lang w:val="nl-NL"/>
      </w:rPr>
      <w:pict w14:anchorId="6B03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0DDC6A7E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05A64"/>
    <w:rsid w:val="00041537"/>
    <w:rsid w:val="00041C50"/>
    <w:rsid w:val="000E0204"/>
    <w:rsid w:val="00124811"/>
    <w:rsid w:val="001669DA"/>
    <w:rsid w:val="0019356A"/>
    <w:rsid w:val="00193782"/>
    <w:rsid w:val="001A0161"/>
    <w:rsid w:val="001A4A5B"/>
    <w:rsid w:val="001B742D"/>
    <w:rsid w:val="001C2E44"/>
    <w:rsid w:val="001D69A4"/>
    <w:rsid w:val="0022108F"/>
    <w:rsid w:val="00237254"/>
    <w:rsid w:val="00237F20"/>
    <w:rsid w:val="00264E3B"/>
    <w:rsid w:val="0027115A"/>
    <w:rsid w:val="002A3F40"/>
    <w:rsid w:val="003007DF"/>
    <w:rsid w:val="00340207"/>
    <w:rsid w:val="00363B50"/>
    <w:rsid w:val="003A3C67"/>
    <w:rsid w:val="003C3BA2"/>
    <w:rsid w:val="003D1B94"/>
    <w:rsid w:val="003F4ABF"/>
    <w:rsid w:val="00472200"/>
    <w:rsid w:val="00494073"/>
    <w:rsid w:val="004F114C"/>
    <w:rsid w:val="004F61C7"/>
    <w:rsid w:val="00507940"/>
    <w:rsid w:val="00507FDB"/>
    <w:rsid w:val="0053302F"/>
    <w:rsid w:val="00536348"/>
    <w:rsid w:val="00536E5B"/>
    <w:rsid w:val="00565523"/>
    <w:rsid w:val="00582748"/>
    <w:rsid w:val="00601345"/>
    <w:rsid w:val="0061131A"/>
    <w:rsid w:val="006136C0"/>
    <w:rsid w:val="0067116D"/>
    <w:rsid w:val="00676636"/>
    <w:rsid w:val="00690C7B"/>
    <w:rsid w:val="00691CC1"/>
    <w:rsid w:val="006A0268"/>
    <w:rsid w:val="006A2080"/>
    <w:rsid w:val="006A39D0"/>
    <w:rsid w:val="006C027D"/>
    <w:rsid w:val="006F6F17"/>
    <w:rsid w:val="00704D45"/>
    <w:rsid w:val="00710E5C"/>
    <w:rsid w:val="00743377"/>
    <w:rsid w:val="0077487E"/>
    <w:rsid w:val="00783F38"/>
    <w:rsid w:val="00795A15"/>
    <w:rsid w:val="007A7006"/>
    <w:rsid w:val="007C286A"/>
    <w:rsid w:val="007C42D1"/>
    <w:rsid w:val="007E509A"/>
    <w:rsid w:val="007F3620"/>
    <w:rsid w:val="00807B3A"/>
    <w:rsid w:val="0082768B"/>
    <w:rsid w:val="00934911"/>
    <w:rsid w:val="009524C1"/>
    <w:rsid w:val="009B591F"/>
    <w:rsid w:val="009E199A"/>
    <w:rsid w:val="00A2029D"/>
    <w:rsid w:val="00A60F24"/>
    <w:rsid w:val="00AD1492"/>
    <w:rsid w:val="00B03DD7"/>
    <w:rsid w:val="00B360C8"/>
    <w:rsid w:val="00B5454E"/>
    <w:rsid w:val="00B843C0"/>
    <w:rsid w:val="00B942D1"/>
    <w:rsid w:val="00BA23CB"/>
    <w:rsid w:val="00BB3B37"/>
    <w:rsid w:val="00C1301A"/>
    <w:rsid w:val="00C177B6"/>
    <w:rsid w:val="00C4619F"/>
    <w:rsid w:val="00C802AC"/>
    <w:rsid w:val="00C851E1"/>
    <w:rsid w:val="00C90566"/>
    <w:rsid w:val="00C93337"/>
    <w:rsid w:val="00CD7535"/>
    <w:rsid w:val="00D018B6"/>
    <w:rsid w:val="00D03EDF"/>
    <w:rsid w:val="00D20FB2"/>
    <w:rsid w:val="00D21FB7"/>
    <w:rsid w:val="00D436CF"/>
    <w:rsid w:val="00DC2AC5"/>
    <w:rsid w:val="00DF6147"/>
    <w:rsid w:val="00EA0899"/>
    <w:rsid w:val="00F50A09"/>
    <w:rsid w:val="00F64842"/>
    <w:rsid w:val="00FB2705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1FBD917"/>
  <w15:chartTrackingRefBased/>
  <w15:docId w15:val="{81DB9557-A834-4BA5-A89A-A8B368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Dave De Graef</cp:lastModifiedBy>
  <cp:revision>3</cp:revision>
  <cp:lastPrinted>2012-03-07T10:15:00Z</cp:lastPrinted>
  <dcterms:created xsi:type="dcterms:W3CDTF">2023-01-18T14:13:00Z</dcterms:created>
  <dcterms:modified xsi:type="dcterms:W3CDTF">2023-01-18T14:30:00Z</dcterms:modified>
</cp:coreProperties>
</file>