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C04D" w14:textId="77777777" w:rsidR="00430EDF" w:rsidRDefault="00B03DD7" w:rsidP="00B03DD7">
      <w:pPr>
        <w:pBdr>
          <w:bottom w:val="single" w:sz="6" w:space="1" w:color="auto"/>
        </w:pBdr>
        <w:tabs>
          <w:tab w:val="right" w:pos="9072"/>
        </w:tabs>
        <w:jc w:val="center"/>
        <w:rPr>
          <w:rFonts w:ascii="Square721 BdEx BT" w:hAnsi="Square721 BdEx BT"/>
          <w:color w:val="603B45"/>
          <w:sz w:val="32"/>
          <w:szCs w:val="32"/>
        </w:rPr>
      </w:pPr>
      <w:r w:rsidRPr="007C286A">
        <w:rPr>
          <w:rFonts w:ascii="Square721 BdEx BT" w:hAnsi="Square721 BdEx BT"/>
          <w:color w:val="603B45"/>
          <w:sz w:val="32"/>
          <w:szCs w:val="32"/>
        </w:rPr>
        <w:t xml:space="preserve">Aanvraagformulier subsidie </w:t>
      </w:r>
      <w:r w:rsidR="006662D4">
        <w:rPr>
          <w:rFonts w:ascii="Square721 BdEx BT" w:hAnsi="Square721 BdEx BT"/>
          <w:color w:val="603B45"/>
          <w:sz w:val="32"/>
          <w:szCs w:val="32"/>
        </w:rPr>
        <w:t>energie-audit</w:t>
      </w:r>
    </w:p>
    <w:p w14:paraId="2157405A" w14:textId="7BFF0633" w:rsidR="00B03DD7" w:rsidRPr="007C286A" w:rsidRDefault="006662D4" w:rsidP="00B03DD7">
      <w:pPr>
        <w:pBdr>
          <w:bottom w:val="single" w:sz="6" w:space="1" w:color="auto"/>
        </w:pBdr>
        <w:tabs>
          <w:tab w:val="right" w:pos="9072"/>
        </w:tabs>
        <w:jc w:val="center"/>
        <w:rPr>
          <w:rFonts w:ascii="Square721 BdEx BT" w:hAnsi="Square721 BdEx BT"/>
          <w:color w:val="603B45"/>
          <w:sz w:val="32"/>
          <w:szCs w:val="32"/>
        </w:rPr>
      </w:pPr>
      <w:r>
        <w:rPr>
          <w:rFonts w:ascii="Square721 BdEx BT" w:hAnsi="Square721 BdEx BT"/>
          <w:color w:val="603B45"/>
          <w:sz w:val="32"/>
          <w:szCs w:val="32"/>
        </w:rPr>
        <w:t>bij renovatie</w:t>
      </w:r>
    </w:p>
    <w:p w14:paraId="2B4C85AD" w14:textId="77777777" w:rsidR="00B03DD7" w:rsidRDefault="00B03DD7" w:rsidP="00B03DD7">
      <w:pPr>
        <w:pBdr>
          <w:bottom w:val="single" w:sz="6" w:space="1" w:color="auto"/>
        </w:pBdr>
        <w:tabs>
          <w:tab w:val="right" w:pos="9072"/>
        </w:tabs>
        <w:jc w:val="center"/>
      </w:pPr>
    </w:p>
    <w:p w14:paraId="31B1148A" w14:textId="77777777" w:rsidR="00B03DD7" w:rsidRDefault="00B03DD7" w:rsidP="00B03DD7">
      <w:pPr>
        <w:tabs>
          <w:tab w:val="right" w:pos="9072"/>
        </w:tabs>
        <w:jc w:val="center"/>
      </w:pPr>
    </w:p>
    <w:p w14:paraId="716DD20A" w14:textId="77777777" w:rsidR="00B03DD7" w:rsidRPr="00B03DD7" w:rsidRDefault="00B03DD7" w:rsidP="00B03DD7">
      <w:pPr>
        <w:numPr>
          <w:ilvl w:val="0"/>
          <w:numId w:val="11"/>
        </w:numPr>
        <w:tabs>
          <w:tab w:val="right" w:pos="9072"/>
        </w:tabs>
        <w:rPr>
          <w:b/>
          <w:sz w:val="22"/>
          <w:szCs w:val="22"/>
          <w:u w:val="single"/>
        </w:rPr>
      </w:pPr>
      <w:r w:rsidRPr="00B03DD7">
        <w:rPr>
          <w:b/>
          <w:sz w:val="22"/>
          <w:szCs w:val="22"/>
          <w:u w:val="single"/>
        </w:rPr>
        <w:t>1. Aanvrager</w:t>
      </w:r>
      <w:r w:rsidRPr="00B03DD7">
        <w:rPr>
          <w:b/>
          <w:sz w:val="22"/>
          <w:szCs w:val="22"/>
          <w:u w:val="single"/>
        </w:rPr>
        <w:tab/>
      </w:r>
    </w:p>
    <w:p w14:paraId="1D1FB6A8" w14:textId="77777777" w:rsidR="00B03DD7" w:rsidRPr="00B03DD7" w:rsidRDefault="00B03DD7" w:rsidP="00B03DD7">
      <w:pPr>
        <w:tabs>
          <w:tab w:val="right" w:pos="9072"/>
        </w:tabs>
        <w:rPr>
          <w:sz w:val="22"/>
          <w:szCs w:val="22"/>
        </w:rPr>
      </w:pPr>
    </w:p>
    <w:p w14:paraId="7D9E3AC3" w14:textId="77777777" w:rsidR="006662D4" w:rsidRPr="00B03DD7" w:rsidRDefault="006662D4" w:rsidP="006662D4">
      <w:pPr>
        <w:tabs>
          <w:tab w:val="right" w:leader="do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 xml:space="preserve">Naam : </w:t>
      </w:r>
      <w:r w:rsidRPr="00B03DD7">
        <w:rPr>
          <w:sz w:val="22"/>
          <w:szCs w:val="22"/>
        </w:rPr>
        <w:tab/>
      </w:r>
    </w:p>
    <w:p w14:paraId="3A4149FE" w14:textId="77777777" w:rsidR="006662D4" w:rsidRDefault="006662D4" w:rsidP="006662D4">
      <w:pPr>
        <w:tabs>
          <w:tab w:val="right" w:pos="9072"/>
        </w:tabs>
        <w:ind w:left="360"/>
        <w:rPr>
          <w:sz w:val="22"/>
          <w:szCs w:val="22"/>
        </w:rPr>
      </w:pPr>
    </w:p>
    <w:p w14:paraId="75C0788D" w14:textId="77777777" w:rsidR="006662D4" w:rsidRPr="00246D95" w:rsidRDefault="006662D4" w:rsidP="006662D4">
      <w:pPr>
        <w:tabs>
          <w:tab w:val="right" w:leader="dot" w:pos="9072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Rijksregisternummer : </w:t>
      </w:r>
      <w:r w:rsidRPr="00246D95">
        <w:rPr>
          <w:sz w:val="22"/>
          <w:szCs w:val="22"/>
        </w:rPr>
        <w:tab/>
      </w:r>
    </w:p>
    <w:p w14:paraId="73DDACE9" w14:textId="77777777" w:rsidR="006662D4" w:rsidRPr="00B03DD7" w:rsidRDefault="006662D4" w:rsidP="006662D4">
      <w:pPr>
        <w:tabs>
          <w:tab w:val="right" w:pos="9072"/>
        </w:tabs>
        <w:ind w:left="360"/>
        <w:rPr>
          <w:sz w:val="22"/>
          <w:szCs w:val="22"/>
        </w:rPr>
      </w:pPr>
    </w:p>
    <w:p w14:paraId="1A3F51DF" w14:textId="77777777" w:rsidR="006662D4" w:rsidRPr="00B03DD7" w:rsidRDefault="006662D4" w:rsidP="006662D4">
      <w:pPr>
        <w:tabs>
          <w:tab w:val="right" w:leader="do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 xml:space="preserve">Adres : </w:t>
      </w:r>
      <w:r w:rsidRPr="00B03DD7">
        <w:rPr>
          <w:sz w:val="22"/>
          <w:szCs w:val="22"/>
        </w:rPr>
        <w:tab/>
      </w:r>
    </w:p>
    <w:p w14:paraId="0A3488CB" w14:textId="77777777" w:rsidR="006662D4" w:rsidRPr="00B03DD7" w:rsidRDefault="006662D4" w:rsidP="006662D4">
      <w:pPr>
        <w:tabs>
          <w:tab w:val="right" w:pos="9072"/>
        </w:tabs>
        <w:ind w:left="360"/>
        <w:rPr>
          <w:sz w:val="22"/>
          <w:szCs w:val="22"/>
        </w:rPr>
      </w:pPr>
    </w:p>
    <w:p w14:paraId="1C7090BD" w14:textId="77777777" w:rsidR="006662D4" w:rsidRPr="00B03DD7" w:rsidRDefault="006662D4" w:rsidP="006662D4">
      <w:pPr>
        <w:tabs>
          <w:tab w:val="right" w:leader="do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 xml:space="preserve">Gemeente : </w:t>
      </w:r>
      <w:r w:rsidRPr="00B03DD7">
        <w:rPr>
          <w:sz w:val="22"/>
          <w:szCs w:val="22"/>
        </w:rPr>
        <w:tab/>
      </w:r>
    </w:p>
    <w:p w14:paraId="256D76F5" w14:textId="77777777" w:rsidR="006662D4" w:rsidRPr="00B03DD7" w:rsidRDefault="006662D4" w:rsidP="006662D4">
      <w:pPr>
        <w:tabs>
          <w:tab w:val="right" w:pos="9072"/>
        </w:tabs>
        <w:ind w:left="360"/>
        <w:rPr>
          <w:sz w:val="22"/>
          <w:szCs w:val="22"/>
        </w:rPr>
      </w:pPr>
    </w:p>
    <w:p w14:paraId="737955BD" w14:textId="77777777" w:rsidR="006662D4" w:rsidRPr="00B03DD7" w:rsidRDefault="006662D4" w:rsidP="006662D4">
      <w:pPr>
        <w:tabs>
          <w:tab w:val="right" w:leader="do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 xml:space="preserve">Telefoon : </w:t>
      </w:r>
      <w:r w:rsidRPr="00B03DD7">
        <w:rPr>
          <w:sz w:val="22"/>
          <w:szCs w:val="22"/>
        </w:rPr>
        <w:tab/>
      </w:r>
    </w:p>
    <w:p w14:paraId="10DB3178" w14:textId="77777777" w:rsidR="006662D4" w:rsidRPr="00B03DD7" w:rsidRDefault="006662D4" w:rsidP="006662D4">
      <w:pPr>
        <w:tabs>
          <w:tab w:val="right" w:pos="9072"/>
        </w:tabs>
        <w:ind w:left="360"/>
        <w:rPr>
          <w:sz w:val="22"/>
          <w:szCs w:val="22"/>
        </w:rPr>
      </w:pPr>
    </w:p>
    <w:p w14:paraId="44057B2C" w14:textId="77777777" w:rsidR="006662D4" w:rsidRPr="00B03DD7" w:rsidRDefault="006662D4" w:rsidP="006662D4">
      <w:pPr>
        <w:tabs>
          <w:tab w:val="right" w:leader="do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 xml:space="preserve">e-mailadres : </w:t>
      </w:r>
      <w:r w:rsidRPr="00B03DD7">
        <w:rPr>
          <w:sz w:val="22"/>
          <w:szCs w:val="22"/>
        </w:rPr>
        <w:tab/>
      </w:r>
    </w:p>
    <w:p w14:paraId="215311C4" w14:textId="77777777" w:rsidR="006662D4" w:rsidRPr="00B03DD7" w:rsidRDefault="006662D4" w:rsidP="006662D4">
      <w:pPr>
        <w:tabs>
          <w:tab w:val="right" w:pos="9072"/>
        </w:tabs>
        <w:ind w:left="360"/>
        <w:rPr>
          <w:sz w:val="22"/>
          <w:szCs w:val="22"/>
        </w:rPr>
      </w:pPr>
    </w:p>
    <w:p w14:paraId="0ADD4A52" w14:textId="77777777" w:rsidR="006662D4" w:rsidRPr="0092746C" w:rsidRDefault="006662D4" w:rsidP="006662D4">
      <w:pPr>
        <w:tabs>
          <w:tab w:val="right" w:leader="dot" w:pos="9072"/>
        </w:tabs>
        <w:ind w:left="360"/>
        <w:rPr>
          <w:rFonts w:cs="Arial"/>
          <w:sz w:val="22"/>
          <w:szCs w:val="22"/>
        </w:rPr>
      </w:pPr>
      <w:r w:rsidRPr="0092746C">
        <w:rPr>
          <w:rFonts w:cs="Arial"/>
          <w:sz w:val="22"/>
          <w:szCs w:val="22"/>
        </w:rPr>
        <w:t>Rekeningnummer</w:t>
      </w:r>
      <w:r>
        <w:rPr>
          <w:rFonts w:cs="Arial"/>
          <w:sz w:val="22"/>
          <w:szCs w:val="22"/>
        </w:rPr>
        <w:t xml:space="preserve"> (IBAN)</w:t>
      </w:r>
      <w:r w:rsidRPr="0092746C">
        <w:rPr>
          <w:rFonts w:cs="Arial"/>
          <w:sz w:val="22"/>
          <w:szCs w:val="22"/>
        </w:rPr>
        <w:t xml:space="preserve"> : </w:t>
      </w:r>
      <w:r>
        <w:rPr>
          <w:rFonts w:cs="Arial"/>
          <w:sz w:val="22"/>
          <w:szCs w:val="22"/>
        </w:rPr>
        <w:t>BE</w:t>
      </w:r>
      <w:r w:rsidRPr="0092746C">
        <w:rPr>
          <w:rFonts w:cs="Arial"/>
          <w:sz w:val="22"/>
          <w:szCs w:val="22"/>
        </w:rPr>
        <w:tab/>
      </w:r>
    </w:p>
    <w:p w14:paraId="12DDFC78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692B3752" w14:textId="77777777" w:rsidR="00B03DD7" w:rsidRPr="00B03DD7" w:rsidRDefault="00B03DD7" w:rsidP="00B03DD7">
      <w:pPr>
        <w:numPr>
          <w:ilvl w:val="0"/>
          <w:numId w:val="12"/>
        </w:numPr>
        <w:tabs>
          <w:tab w:val="right" w:pos="9072"/>
        </w:tabs>
        <w:rPr>
          <w:b/>
          <w:sz w:val="22"/>
          <w:szCs w:val="22"/>
          <w:u w:val="single"/>
        </w:rPr>
      </w:pPr>
      <w:r w:rsidRPr="00B03DD7">
        <w:rPr>
          <w:b/>
          <w:sz w:val="22"/>
          <w:szCs w:val="22"/>
          <w:u w:val="single"/>
        </w:rPr>
        <w:t>2. Onroerend goed waarvoor de aanvraag wordt ingediend</w:t>
      </w:r>
      <w:r w:rsidRPr="00B03DD7">
        <w:rPr>
          <w:b/>
          <w:sz w:val="22"/>
          <w:szCs w:val="22"/>
          <w:u w:val="single"/>
        </w:rPr>
        <w:tab/>
      </w:r>
    </w:p>
    <w:p w14:paraId="39F639AE" w14:textId="77777777" w:rsidR="00B03DD7" w:rsidRPr="00B03DD7" w:rsidRDefault="00B03DD7" w:rsidP="00B03DD7">
      <w:pPr>
        <w:tabs>
          <w:tab w:val="right" w:pos="9072"/>
        </w:tabs>
        <w:rPr>
          <w:sz w:val="22"/>
          <w:szCs w:val="22"/>
        </w:rPr>
      </w:pPr>
    </w:p>
    <w:p w14:paraId="6C6D9E0D" w14:textId="77777777" w:rsidR="00263E15" w:rsidRPr="00B03DD7" w:rsidRDefault="00263E15" w:rsidP="00263E15">
      <w:pPr>
        <w:tabs>
          <w:tab w:val="right" w:leader="do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 xml:space="preserve">Ligging (adres) : </w:t>
      </w:r>
      <w:r w:rsidRPr="00B03DD7">
        <w:rPr>
          <w:sz w:val="22"/>
          <w:szCs w:val="22"/>
        </w:rPr>
        <w:tab/>
      </w:r>
    </w:p>
    <w:p w14:paraId="44554D4C" w14:textId="77777777" w:rsidR="00263E15" w:rsidRDefault="00263E15" w:rsidP="00263E15">
      <w:pPr>
        <w:tabs>
          <w:tab w:val="right" w:pos="9072"/>
        </w:tabs>
        <w:ind w:left="360"/>
        <w:rPr>
          <w:sz w:val="22"/>
          <w:szCs w:val="22"/>
        </w:rPr>
      </w:pPr>
    </w:p>
    <w:p w14:paraId="178337F3" w14:textId="475F19D2" w:rsidR="00263E15" w:rsidRPr="00246D95" w:rsidRDefault="00263E15" w:rsidP="00263E15">
      <w:pPr>
        <w:tabs>
          <w:tab w:val="right" w:pos="9072"/>
        </w:tabs>
        <w:ind w:left="360"/>
        <w:rPr>
          <w:sz w:val="22"/>
          <w:szCs w:val="22"/>
        </w:rPr>
      </w:pPr>
      <w:r w:rsidRPr="00246D95">
        <w:rPr>
          <w:sz w:val="22"/>
          <w:szCs w:val="22"/>
        </w:rPr>
        <w:t xml:space="preserve">Het onroerend goed waar </w:t>
      </w:r>
      <w:r>
        <w:rPr>
          <w:sz w:val="22"/>
          <w:szCs w:val="22"/>
        </w:rPr>
        <w:t xml:space="preserve">de </w:t>
      </w:r>
      <w:r w:rsidR="00863311">
        <w:rPr>
          <w:sz w:val="22"/>
          <w:szCs w:val="22"/>
        </w:rPr>
        <w:t>energie-audit</w:t>
      </w:r>
      <w:r w:rsidRPr="00246D95">
        <w:rPr>
          <w:sz w:val="22"/>
          <w:szCs w:val="22"/>
        </w:rPr>
        <w:t xml:space="preserve"> is </w:t>
      </w:r>
      <w:r w:rsidR="00863311">
        <w:rPr>
          <w:sz w:val="22"/>
          <w:szCs w:val="22"/>
        </w:rPr>
        <w:t>uitgevoerd</w:t>
      </w:r>
      <w:r w:rsidRPr="00246D95">
        <w:rPr>
          <w:sz w:val="22"/>
          <w:szCs w:val="22"/>
        </w:rPr>
        <w:t xml:space="preserve">, betreft </w:t>
      </w:r>
      <w:r>
        <w:rPr>
          <w:sz w:val="22"/>
          <w:szCs w:val="22"/>
        </w:rPr>
        <w:t>een bestaande woning.</w:t>
      </w:r>
    </w:p>
    <w:p w14:paraId="200628DD" w14:textId="77777777" w:rsidR="00263E15" w:rsidRPr="00246D95" w:rsidRDefault="00263E15" w:rsidP="00263E15">
      <w:pPr>
        <w:tabs>
          <w:tab w:val="right" w:leader="dot" w:pos="9072"/>
        </w:tabs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Datum eerste ingebruikname :</w:t>
      </w:r>
      <w:r w:rsidRPr="00246D95">
        <w:rPr>
          <w:sz w:val="22"/>
          <w:szCs w:val="22"/>
        </w:rPr>
        <w:tab/>
      </w:r>
    </w:p>
    <w:p w14:paraId="275A79FB" w14:textId="77777777" w:rsidR="00263E15" w:rsidRPr="00B03DD7" w:rsidRDefault="00263E15" w:rsidP="00263E15">
      <w:pPr>
        <w:tabs>
          <w:tab w:val="right" w:pos="9072"/>
        </w:tabs>
        <w:ind w:left="360"/>
        <w:rPr>
          <w:sz w:val="22"/>
          <w:szCs w:val="22"/>
        </w:rPr>
      </w:pPr>
    </w:p>
    <w:p w14:paraId="550667E7" w14:textId="77777777" w:rsidR="00263E15" w:rsidRPr="00B03DD7" w:rsidRDefault="00263E15" w:rsidP="00263E15">
      <w:pPr>
        <w:tabs>
          <w:tab w:val="right" w:pos="9072"/>
        </w:tabs>
        <w:ind w:left="360"/>
        <w:rPr>
          <w:sz w:val="22"/>
          <w:szCs w:val="22"/>
        </w:rPr>
      </w:pPr>
      <w:bookmarkStart w:id="0" w:name="_Hlk123225179"/>
      <w:r w:rsidRPr="00B03DD7">
        <w:rPr>
          <w:sz w:val="22"/>
          <w:szCs w:val="22"/>
        </w:rPr>
        <w:t>Is de aanvrager eigenaar van het onroerend goed : Ja / Nee</w:t>
      </w:r>
    </w:p>
    <w:bookmarkEnd w:id="0"/>
    <w:p w14:paraId="0E05CB5A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0F56E549" w14:textId="0D5B664B" w:rsidR="00B03DD7" w:rsidRPr="00B03DD7" w:rsidRDefault="00B03DD7" w:rsidP="00B03DD7">
      <w:pPr>
        <w:numPr>
          <w:ilvl w:val="0"/>
          <w:numId w:val="13"/>
        </w:numPr>
        <w:tabs>
          <w:tab w:val="right" w:pos="9072"/>
        </w:tabs>
        <w:rPr>
          <w:b/>
          <w:sz w:val="22"/>
          <w:szCs w:val="22"/>
          <w:u w:val="single"/>
        </w:rPr>
      </w:pPr>
      <w:r w:rsidRPr="00B03DD7">
        <w:rPr>
          <w:b/>
          <w:sz w:val="22"/>
          <w:szCs w:val="22"/>
          <w:u w:val="single"/>
        </w:rPr>
        <w:t xml:space="preserve">3. </w:t>
      </w:r>
      <w:r w:rsidR="00534E6F">
        <w:rPr>
          <w:b/>
          <w:sz w:val="22"/>
          <w:szCs w:val="22"/>
          <w:u w:val="single"/>
        </w:rPr>
        <w:t xml:space="preserve">Uitgevoerde </w:t>
      </w:r>
      <w:r w:rsidR="006662D4">
        <w:rPr>
          <w:b/>
          <w:sz w:val="22"/>
          <w:szCs w:val="22"/>
          <w:u w:val="single"/>
        </w:rPr>
        <w:t>energie-</w:t>
      </w:r>
      <w:r w:rsidR="00E43051">
        <w:rPr>
          <w:b/>
          <w:sz w:val="22"/>
          <w:szCs w:val="22"/>
          <w:u w:val="single"/>
        </w:rPr>
        <w:t>audit</w:t>
      </w:r>
      <w:r w:rsidRPr="00B03DD7">
        <w:rPr>
          <w:b/>
          <w:sz w:val="22"/>
          <w:szCs w:val="22"/>
          <w:u w:val="single"/>
        </w:rPr>
        <w:tab/>
      </w:r>
    </w:p>
    <w:p w14:paraId="13A6CDBB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012F38DB" w14:textId="3E727802" w:rsidR="00B03DD7" w:rsidRPr="00B03DD7" w:rsidRDefault="00A0758A" w:rsidP="00B03DD7">
      <w:pPr>
        <w:tabs>
          <w:tab w:val="right" w:leader="dot" w:pos="9072"/>
        </w:tabs>
        <w:ind w:left="360"/>
        <w:rPr>
          <w:sz w:val="22"/>
          <w:szCs w:val="22"/>
        </w:rPr>
      </w:pPr>
      <w:r>
        <w:rPr>
          <w:rFonts w:cs="Arial"/>
          <w:sz w:val="22"/>
          <w:szCs w:val="22"/>
        </w:rPr>
        <w:t>Naam</w:t>
      </w:r>
      <w:r w:rsidRPr="002436BF">
        <w:rPr>
          <w:rFonts w:cs="Arial"/>
          <w:sz w:val="22"/>
          <w:szCs w:val="22"/>
        </w:rPr>
        <w:t xml:space="preserve"> e</w:t>
      </w:r>
      <w:r w:rsidR="006662D4">
        <w:rPr>
          <w:rFonts w:cs="Arial"/>
          <w:sz w:val="22"/>
          <w:szCs w:val="22"/>
        </w:rPr>
        <w:t>rkende e</w:t>
      </w:r>
      <w:r w:rsidRPr="002436BF">
        <w:rPr>
          <w:rFonts w:cs="Arial"/>
          <w:sz w:val="22"/>
          <w:szCs w:val="22"/>
        </w:rPr>
        <w:t>nergiedeskundige type B of een EPB verslaggever</w:t>
      </w:r>
      <w:r w:rsidR="00B03DD7" w:rsidRPr="00B03D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voor uitvoering </w:t>
      </w:r>
      <w:r w:rsidR="006662D4">
        <w:rPr>
          <w:sz w:val="22"/>
          <w:szCs w:val="22"/>
        </w:rPr>
        <w:t>energie-</w:t>
      </w:r>
      <w:r w:rsidR="00E43051">
        <w:rPr>
          <w:sz w:val="22"/>
          <w:szCs w:val="22"/>
        </w:rPr>
        <w:t>audit</w:t>
      </w:r>
      <w:r w:rsidR="00B03DD7" w:rsidRPr="00B03DD7">
        <w:rPr>
          <w:sz w:val="22"/>
          <w:szCs w:val="22"/>
        </w:rPr>
        <w:t xml:space="preserve"> :</w:t>
      </w:r>
      <w:r>
        <w:rPr>
          <w:sz w:val="22"/>
          <w:szCs w:val="22"/>
        </w:rPr>
        <w:t xml:space="preserve"> </w:t>
      </w:r>
      <w:r w:rsidR="00B03DD7" w:rsidRPr="00B03DD7">
        <w:rPr>
          <w:sz w:val="22"/>
          <w:szCs w:val="22"/>
        </w:rPr>
        <w:t xml:space="preserve"> </w:t>
      </w:r>
      <w:r w:rsidR="00B03DD7" w:rsidRPr="00B03DD7">
        <w:rPr>
          <w:sz w:val="22"/>
          <w:szCs w:val="22"/>
        </w:rPr>
        <w:tab/>
      </w:r>
    </w:p>
    <w:p w14:paraId="0BA4ECB3" w14:textId="77777777" w:rsidR="00E43051" w:rsidRDefault="00E43051" w:rsidP="00E43051">
      <w:pPr>
        <w:tabs>
          <w:tab w:val="right" w:pos="9072"/>
        </w:tabs>
        <w:ind w:left="360"/>
        <w:rPr>
          <w:sz w:val="22"/>
          <w:szCs w:val="22"/>
        </w:rPr>
      </w:pPr>
    </w:p>
    <w:p w14:paraId="511938EA" w14:textId="335E1C95" w:rsidR="00E43051" w:rsidRPr="00B03DD7" w:rsidRDefault="00E43051" w:rsidP="00E43051">
      <w:pPr>
        <w:tabs>
          <w:tab w:val="right" w:pos="9072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Datum uitvoering </w:t>
      </w:r>
      <w:r w:rsidR="006662D4">
        <w:rPr>
          <w:sz w:val="22"/>
          <w:szCs w:val="22"/>
        </w:rPr>
        <w:t>energ</w:t>
      </w:r>
      <w:r>
        <w:rPr>
          <w:sz w:val="22"/>
          <w:szCs w:val="22"/>
        </w:rPr>
        <w:t>ie</w:t>
      </w:r>
      <w:r w:rsidR="006662D4">
        <w:rPr>
          <w:sz w:val="22"/>
          <w:szCs w:val="22"/>
        </w:rPr>
        <w:t>-</w:t>
      </w:r>
      <w:r>
        <w:rPr>
          <w:sz w:val="22"/>
          <w:szCs w:val="22"/>
        </w:rPr>
        <w:t>audit</w:t>
      </w:r>
      <w:r w:rsidRPr="00B03DD7">
        <w:rPr>
          <w:sz w:val="22"/>
          <w:szCs w:val="22"/>
        </w:rPr>
        <w:t xml:space="preserve"> :   . . / . . / . . . .</w:t>
      </w:r>
    </w:p>
    <w:p w14:paraId="4FA93C97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2A864B44" w14:textId="064482D2" w:rsidR="00E43051" w:rsidRPr="00B03DD7" w:rsidRDefault="00E43051" w:rsidP="00E43051">
      <w:pPr>
        <w:numPr>
          <w:ilvl w:val="0"/>
          <w:numId w:val="14"/>
        </w:numPr>
        <w:tabs>
          <w:tab w:val="righ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4</w:t>
      </w:r>
      <w:r w:rsidRPr="00B03DD7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 xml:space="preserve">Uitgevoerde </w:t>
      </w:r>
      <w:r w:rsidR="00534E6F">
        <w:rPr>
          <w:b/>
          <w:sz w:val="22"/>
          <w:szCs w:val="22"/>
          <w:u w:val="single"/>
        </w:rPr>
        <w:t xml:space="preserve">maatregelen afkomstig uit de </w:t>
      </w:r>
      <w:r w:rsidR="00430EDF">
        <w:rPr>
          <w:b/>
          <w:sz w:val="22"/>
          <w:szCs w:val="22"/>
          <w:u w:val="single"/>
        </w:rPr>
        <w:t>energie-</w:t>
      </w:r>
      <w:r w:rsidR="00534E6F">
        <w:rPr>
          <w:b/>
          <w:sz w:val="22"/>
          <w:szCs w:val="22"/>
          <w:u w:val="single"/>
        </w:rPr>
        <w:t>audit</w:t>
      </w:r>
      <w:r w:rsidRPr="00B03DD7">
        <w:rPr>
          <w:b/>
          <w:sz w:val="22"/>
          <w:szCs w:val="22"/>
          <w:u w:val="single"/>
        </w:rPr>
        <w:tab/>
      </w:r>
    </w:p>
    <w:p w14:paraId="7D024472" w14:textId="77777777" w:rsid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5B08B3F6" w14:textId="77777777" w:rsidR="003A3708" w:rsidRPr="00B03DD7" w:rsidRDefault="003A3708" w:rsidP="003A3708">
      <w:pPr>
        <w:tabs>
          <w:tab w:val="right" w:leader="do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ab/>
      </w:r>
    </w:p>
    <w:p w14:paraId="77ECC998" w14:textId="77777777" w:rsidR="003A3708" w:rsidRPr="00B03DD7" w:rsidRDefault="003A3708" w:rsidP="003A3708">
      <w:pPr>
        <w:tabs>
          <w:tab w:val="right" w:leader="do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ab/>
      </w:r>
    </w:p>
    <w:p w14:paraId="51FEB544" w14:textId="77777777" w:rsidR="003A3708" w:rsidRPr="00B03DD7" w:rsidRDefault="003A3708" w:rsidP="003A3708">
      <w:pPr>
        <w:tabs>
          <w:tab w:val="right" w:leader="do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ab/>
      </w:r>
    </w:p>
    <w:p w14:paraId="337CE505" w14:textId="77777777" w:rsidR="003A3708" w:rsidRPr="00B03DD7" w:rsidRDefault="003A3708" w:rsidP="003A3708">
      <w:pPr>
        <w:tabs>
          <w:tab w:val="right" w:leader="dot" w:pos="9072"/>
        </w:tabs>
        <w:ind w:left="360"/>
        <w:rPr>
          <w:sz w:val="22"/>
          <w:szCs w:val="22"/>
        </w:rPr>
      </w:pPr>
      <w:r w:rsidRPr="00B03DD7">
        <w:rPr>
          <w:sz w:val="22"/>
          <w:szCs w:val="22"/>
        </w:rPr>
        <w:tab/>
      </w:r>
    </w:p>
    <w:p w14:paraId="596AB932" w14:textId="77777777" w:rsidR="00E43051" w:rsidRDefault="00E43051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6E4F9ED5" w14:textId="30B45792" w:rsidR="003A3708" w:rsidRDefault="003A3708" w:rsidP="00B03DD7">
      <w:pPr>
        <w:tabs>
          <w:tab w:val="right" w:pos="9072"/>
        </w:tabs>
        <w:ind w:left="360"/>
        <w:rPr>
          <w:sz w:val="22"/>
          <w:szCs w:val="22"/>
        </w:rPr>
      </w:pPr>
      <w:r>
        <w:rPr>
          <w:sz w:val="22"/>
          <w:szCs w:val="22"/>
        </w:rPr>
        <w:t>Datum uitvoering maatregelen :</w:t>
      </w:r>
      <w:r w:rsidRPr="00B03DD7">
        <w:rPr>
          <w:sz w:val="22"/>
          <w:szCs w:val="22"/>
        </w:rPr>
        <w:t xml:space="preserve">   . . / . . / . . . .</w:t>
      </w:r>
    </w:p>
    <w:p w14:paraId="7F8D5241" w14:textId="34B06BDE" w:rsidR="00534E6F" w:rsidRDefault="00534E6F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6F26EB21" w14:textId="431735C4" w:rsidR="00263E15" w:rsidRDefault="00263E15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6C7685E1" w14:textId="266E6A0D" w:rsidR="00263E15" w:rsidRDefault="00263E15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74E7499D" w14:textId="77777777" w:rsidR="00863311" w:rsidRPr="00B03DD7" w:rsidRDefault="00863311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6B9971A2" w14:textId="77777777" w:rsidR="00B03DD7" w:rsidRPr="00B03DD7" w:rsidRDefault="00E43051" w:rsidP="00B03DD7">
      <w:pPr>
        <w:numPr>
          <w:ilvl w:val="0"/>
          <w:numId w:val="14"/>
        </w:numPr>
        <w:tabs>
          <w:tab w:val="righ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5</w:t>
      </w:r>
      <w:r w:rsidR="00B03DD7" w:rsidRPr="00B03DD7">
        <w:rPr>
          <w:b/>
          <w:sz w:val="22"/>
          <w:szCs w:val="22"/>
          <w:u w:val="single"/>
        </w:rPr>
        <w:t xml:space="preserve">. Bijlagen bij te voegen bij de aanvraag </w:t>
      </w:r>
      <w:r w:rsidR="00B03DD7" w:rsidRPr="00B03DD7">
        <w:rPr>
          <w:b/>
          <w:sz w:val="22"/>
          <w:szCs w:val="22"/>
          <w:u w:val="single"/>
        </w:rPr>
        <w:tab/>
      </w:r>
    </w:p>
    <w:p w14:paraId="78A954F3" w14:textId="77777777" w:rsidR="00B03DD7" w:rsidRPr="00B03DD7" w:rsidRDefault="00B03DD7" w:rsidP="00B03DD7">
      <w:pPr>
        <w:tabs>
          <w:tab w:val="right" w:pos="9072"/>
        </w:tabs>
        <w:ind w:left="360"/>
        <w:rPr>
          <w:sz w:val="22"/>
          <w:szCs w:val="22"/>
        </w:rPr>
      </w:pPr>
    </w:p>
    <w:p w14:paraId="132CED49" w14:textId="123C7705" w:rsidR="00B03DD7" w:rsidRDefault="00B03DD7" w:rsidP="00B03DD7">
      <w:pPr>
        <w:numPr>
          <w:ilvl w:val="0"/>
          <w:numId w:val="15"/>
        </w:numPr>
        <w:tabs>
          <w:tab w:val="clear" w:pos="360"/>
          <w:tab w:val="num" w:pos="720"/>
          <w:tab w:val="right" w:pos="9072"/>
        </w:tabs>
        <w:ind w:left="720"/>
        <w:rPr>
          <w:sz w:val="22"/>
          <w:szCs w:val="22"/>
        </w:rPr>
      </w:pPr>
      <w:r w:rsidRPr="00B03DD7">
        <w:rPr>
          <w:sz w:val="22"/>
          <w:szCs w:val="22"/>
        </w:rPr>
        <w:t>Factu</w:t>
      </w:r>
      <w:r w:rsidR="00534E6F">
        <w:rPr>
          <w:sz w:val="22"/>
          <w:szCs w:val="22"/>
        </w:rPr>
        <w:t>u</w:t>
      </w:r>
      <w:r w:rsidRPr="00B03DD7">
        <w:rPr>
          <w:sz w:val="22"/>
          <w:szCs w:val="22"/>
        </w:rPr>
        <w:t xml:space="preserve">r van de </w:t>
      </w:r>
      <w:r w:rsidR="006662D4">
        <w:rPr>
          <w:sz w:val="22"/>
          <w:szCs w:val="22"/>
        </w:rPr>
        <w:t>energie-</w:t>
      </w:r>
      <w:r w:rsidR="00E43051">
        <w:rPr>
          <w:sz w:val="22"/>
          <w:szCs w:val="22"/>
        </w:rPr>
        <w:t>audit</w:t>
      </w:r>
    </w:p>
    <w:p w14:paraId="3D97B880" w14:textId="48A8BA22" w:rsidR="00E43051" w:rsidRPr="00B03DD7" w:rsidRDefault="00E43051" w:rsidP="00B03DD7">
      <w:pPr>
        <w:numPr>
          <w:ilvl w:val="0"/>
          <w:numId w:val="15"/>
        </w:numPr>
        <w:tabs>
          <w:tab w:val="clear" w:pos="360"/>
          <w:tab w:val="num" w:pos="720"/>
          <w:tab w:val="right" w:pos="9072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Kopie van de </w:t>
      </w:r>
      <w:r w:rsidR="006662D4">
        <w:rPr>
          <w:sz w:val="22"/>
          <w:szCs w:val="22"/>
        </w:rPr>
        <w:t>energie-</w:t>
      </w:r>
      <w:r>
        <w:rPr>
          <w:sz w:val="22"/>
          <w:szCs w:val="22"/>
        </w:rPr>
        <w:t>audit</w:t>
      </w:r>
    </w:p>
    <w:p w14:paraId="5D4062A6" w14:textId="2DB209A9" w:rsidR="00B03DD7" w:rsidRPr="00B03DD7" w:rsidRDefault="006662D4" w:rsidP="00B03DD7">
      <w:pPr>
        <w:numPr>
          <w:ilvl w:val="0"/>
          <w:numId w:val="15"/>
        </w:numPr>
        <w:tabs>
          <w:tab w:val="clear" w:pos="360"/>
          <w:tab w:val="num" w:pos="720"/>
          <w:tab w:val="right" w:pos="9072"/>
        </w:tabs>
        <w:ind w:left="720"/>
        <w:rPr>
          <w:sz w:val="22"/>
          <w:szCs w:val="22"/>
        </w:rPr>
      </w:pPr>
      <w:r>
        <w:rPr>
          <w:sz w:val="22"/>
          <w:szCs w:val="22"/>
        </w:rPr>
        <w:t>Attest van de uitvoerder van de energie-audit</w:t>
      </w:r>
    </w:p>
    <w:p w14:paraId="2CE4B78E" w14:textId="25117FAD" w:rsidR="00430EDF" w:rsidRDefault="00430EDF" w:rsidP="00430EDF">
      <w:pPr>
        <w:numPr>
          <w:ilvl w:val="0"/>
          <w:numId w:val="15"/>
        </w:numPr>
        <w:tabs>
          <w:tab w:val="clear" w:pos="360"/>
          <w:tab w:val="num" w:pos="720"/>
          <w:tab w:val="right" w:pos="9072"/>
        </w:tabs>
        <w:ind w:left="720"/>
        <w:rPr>
          <w:sz w:val="22"/>
          <w:szCs w:val="22"/>
        </w:rPr>
      </w:pPr>
      <w:r w:rsidRPr="00B03DD7">
        <w:rPr>
          <w:sz w:val="22"/>
          <w:szCs w:val="22"/>
        </w:rPr>
        <w:t xml:space="preserve">Beschrijving van de </w:t>
      </w:r>
      <w:r>
        <w:rPr>
          <w:sz w:val="22"/>
          <w:szCs w:val="22"/>
        </w:rPr>
        <w:t>uitgevoerde energiebesparende maatregelen</w:t>
      </w:r>
    </w:p>
    <w:p w14:paraId="29A7E3D3" w14:textId="2943B207" w:rsidR="00430EDF" w:rsidRPr="00B03DD7" w:rsidRDefault="00430EDF" w:rsidP="00430EDF">
      <w:pPr>
        <w:numPr>
          <w:ilvl w:val="0"/>
          <w:numId w:val="15"/>
        </w:numPr>
        <w:tabs>
          <w:tab w:val="clear" w:pos="360"/>
          <w:tab w:val="num" w:pos="720"/>
          <w:tab w:val="right" w:pos="9072"/>
        </w:tabs>
        <w:ind w:left="720"/>
        <w:rPr>
          <w:sz w:val="22"/>
          <w:szCs w:val="22"/>
        </w:rPr>
      </w:pPr>
      <w:r>
        <w:rPr>
          <w:sz w:val="22"/>
          <w:szCs w:val="22"/>
        </w:rPr>
        <w:t>Facturen van de uitgevoerde energiebesparende maatregelen</w:t>
      </w:r>
    </w:p>
    <w:p w14:paraId="4740640B" w14:textId="77777777" w:rsidR="00263E15" w:rsidRDefault="00263E15" w:rsidP="00B03DD7">
      <w:pPr>
        <w:pStyle w:val="Plattetekst"/>
        <w:rPr>
          <w:sz w:val="22"/>
          <w:szCs w:val="22"/>
        </w:rPr>
      </w:pPr>
    </w:p>
    <w:p w14:paraId="7227A6D4" w14:textId="0C4AD27D" w:rsidR="00B03DD7" w:rsidRPr="00B03DD7" w:rsidRDefault="00B03DD7" w:rsidP="00B03DD7">
      <w:pPr>
        <w:pStyle w:val="Plattetekst"/>
        <w:rPr>
          <w:sz w:val="22"/>
          <w:szCs w:val="22"/>
        </w:rPr>
      </w:pPr>
      <w:r w:rsidRPr="00B03DD7">
        <w:rPr>
          <w:sz w:val="22"/>
          <w:szCs w:val="22"/>
        </w:rPr>
        <w:t xml:space="preserve">De aanvrager geeft hierbij schriftelijk de toestemming aan de Burgemeester of zijn afgevaardigde om de </w:t>
      </w:r>
      <w:r w:rsidR="003A3708">
        <w:rPr>
          <w:sz w:val="22"/>
          <w:szCs w:val="22"/>
        </w:rPr>
        <w:t>uitgevoerde werken</w:t>
      </w:r>
      <w:r w:rsidRPr="00B03DD7">
        <w:rPr>
          <w:sz w:val="22"/>
          <w:szCs w:val="22"/>
        </w:rPr>
        <w:t xml:space="preserve"> ter plaatse te komen controleren. Hij / zij bevestigt tevens dat de </w:t>
      </w:r>
      <w:r w:rsidR="00037D65">
        <w:rPr>
          <w:sz w:val="22"/>
          <w:szCs w:val="22"/>
        </w:rPr>
        <w:t xml:space="preserve">uitvoering van de </w:t>
      </w:r>
      <w:r w:rsidR="006662D4">
        <w:rPr>
          <w:sz w:val="22"/>
          <w:szCs w:val="22"/>
        </w:rPr>
        <w:t>energie-</w:t>
      </w:r>
      <w:r w:rsidR="00037D65">
        <w:rPr>
          <w:sz w:val="22"/>
          <w:szCs w:val="22"/>
        </w:rPr>
        <w:t>audit</w:t>
      </w:r>
      <w:r w:rsidRPr="00B03DD7">
        <w:rPr>
          <w:sz w:val="22"/>
          <w:szCs w:val="22"/>
        </w:rPr>
        <w:t xml:space="preserve"> overeenstemt met de door het gemeentebestuur gestelde vereisten om in aanmerking te komen voor subsidie.</w:t>
      </w:r>
    </w:p>
    <w:p w14:paraId="76380E6B" w14:textId="77777777" w:rsidR="00B03DD7" w:rsidRPr="00B03DD7" w:rsidRDefault="00B03DD7" w:rsidP="00B03DD7">
      <w:pPr>
        <w:tabs>
          <w:tab w:val="right" w:pos="9072"/>
        </w:tabs>
        <w:rPr>
          <w:sz w:val="22"/>
          <w:szCs w:val="22"/>
        </w:rPr>
      </w:pPr>
    </w:p>
    <w:p w14:paraId="5F8E255E" w14:textId="77777777" w:rsidR="00743377" w:rsidRDefault="00743377" w:rsidP="00B03DD7">
      <w:pPr>
        <w:tabs>
          <w:tab w:val="right" w:pos="9072"/>
        </w:tabs>
        <w:rPr>
          <w:sz w:val="22"/>
          <w:szCs w:val="22"/>
        </w:rPr>
      </w:pPr>
    </w:p>
    <w:p w14:paraId="6B3C62C9" w14:textId="77777777" w:rsidR="00743377" w:rsidRPr="00B03DD7" w:rsidRDefault="00743377" w:rsidP="00B03DD7">
      <w:pPr>
        <w:tabs>
          <w:tab w:val="right" w:pos="9072"/>
        </w:tabs>
        <w:rPr>
          <w:sz w:val="22"/>
          <w:szCs w:val="22"/>
        </w:rPr>
      </w:pPr>
    </w:p>
    <w:p w14:paraId="06A6987B" w14:textId="77777777" w:rsidR="00B03DD7" w:rsidRPr="00B03DD7" w:rsidRDefault="00B03DD7" w:rsidP="00B03DD7">
      <w:pPr>
        <w:pStyle w:val="Koptekst"/>
        <w:tabs>
          <w:tab w:val="clear" w:pos="4536"/>
          <w:tab w:val="left" w:pos="3969"/>
          <w:tab w:val="left" w:pos="6804"/>
        </w:tabs>
        <w:rPr>
          <w:sz w:val="22"/>
          <w:szCs w:val="22"/>
        </w:rPr>
      </w:pPr>
      <w:r w:rsidRPr="00B03DD7">
        <w:rPr>
          <w:sz w:val="22"/>
          <w:szCs w:val="22"/>
        </w:rPr>
        <w:t>Naam</w:t>
      </w:r>
      <w:r w:rsidRPr="00B03DD7">
        <w:rPr>
          <w:sz w:val="22"/>
          <w:szCs w:val="22"/>
        </w:rPr>
        <w:tab/>
        <w:t>Datum</w:t>
      </w:r>
      <w:r w:rsidRPr="00B03DD7">
        <w:rPr>
          <w:sz w:val="22"/>
          <w:szCs w:val="22"/>
        </w:rPr>
        <w:tab/>
        <w:t>Handtekening</w:t>
      </w:r>
    </w:p>
    <w:p w14:paraId="40346A0B" w14:textId="77777777" w:rsidR="00B03DD7" w:rsidRPr="00B03DD7" w:rsidRDefault="00B03DD7" w:rsidP="00B03DD7">
      <w:pPr>
        <w:pStyle w:val="Koptekst"/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  <w:r w:rsidRPr="00B03DD7">
        <w:rPr>
          <w:sz w:val="22"/>
          <w:szCs w:val="22"/>
        </w:rPr>
        <w:t>(+ voor akkoord)</w:t>
      </w:r>
    </w:p>
    <w:p w14:paraId="35D50D26" w14:textId="77777777" w:rsidR="00B03DD7" w:rsidRPr="00B03DD7" w:rsidRDefault="00B03DD7" w:rsidP="00B03DD7">
      <w:pPr>
        <w:pStyle w:val="Koptekst"/>
        <w:tabs>
          <w:tab w:val="clear" w:pos="4536"/>
          <w:tab w:val="left" w:pos="3969"/>
          <w:tab w:val="left" w:pos="6804"/>
        </w:tabs>
        <w:rPr>
          <w:sz w:val="22"/>
          <w:szCs w:val="22"/>
        </w:rPr>
      </w:pPr>
    </w:p>
    <w:p w14:paraId="49664CE3" w14:textId="77777777" w:rsidR="00B03DD7" w:rsidRPr="00B03DD7" w:rsidRDefault="00D03EDF" w:rsidP="00B03DD7">
      <w:pPr>
        <w:pStyle w:val="Koptekst"/>
        <w:tabs>
          <w:tab w:val="clear" w:pos="4536"/>
          <w:tab w:val="left" w:pos="3969"/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…</w:t>
      </w:r>
      <w:r w:rsidR="00B03DD7" w:rsidRPr="00B03DD7">
        <w:rPr>
          <w:sz w:val="22"/>
          <w:szCs w:val="22"/>
        </w:rPr>
        <w:tab/>
      </w:r>
      <w:r>
        <w:rPr>
          <w:sz w:val="22"/>
          <w:szCs w:val="22"/>
        </w:rPr>
        <w:t>…</w:t>
      </w:r>
      <w:r w:rsidR="00B03DD7" w:rsidRPr="00B03DD7">
        <w:rPr>
          <w:sz w:val="22"/>
          <w:szCs w:val="22"/>
        </w:rPr>
        <w:tab/>
      </w:r>
      <w:r>
        <w:rPr>
          <w:sz w:val="22"/>
          <w:szCs w:val="22"/>
        </w:rPr>
        <w:t>…</w:t>
      </w:r>
    </w:p>
    <w:p w14:paraId="74A07162" w14:textId="77777777" w:rsidR="00B03DD7" w:rsidRPr="00B03DD7" w:rsidRDefault="00B03DD7" w:rsidP="00B03DD7">
      <w:pPr>
        <w:pStyle w:val="Koptekst"/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7A85AD8C" w14:textId="77777777" w:rsidR="00B03DD7" w:rsidRPr="00B03DD7" w:rsidRDefault="00B03DD7" w:rsidP="00B03DD7">
      <w:pPr>
        <w:pStyle w:val="Koptekst"/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37A9AAB8" w14:textId="77777777" w:rsidR="00B03DD7" w:rsidRPr="00B03DD7" w:rsidRDefault="00B03DD7" w:rsidP="00B03DD7">
      <w:pPr>
        <w:pStyle w:val="Koptekst"/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030737E7" w14:textId="05B1894E" w:rsidR="00B03DD7" w:rsidRDefault="00B03DD7" w:rsidP="00B03DD7">
      <w:pPr>
        <w:pStyle w:val="Koptekst"/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1343AF22" w14:textId="77777777" w:rsidR="00263E15" w:rsidRPr="00B03DD7" w:rsidRDefault="00263E15" w:rsidP="00B03DD7">
      <w:pPr>
        <w:pStyle w:val="Koptekst"/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46F85157" w14:textId="77777777" w:rsidR="00B03DD7" w:rsidRPr="00B03DD7" w:rsidRDefault="00B03DD7" w:rsidP="00B03DD7">
      <w:pPr>
        <w:pStyle w:val="Koptekst"/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3F5547D5" w14:textId="77777777" w:rsidR="00B03DD7" w:rsidRPr="00B03DD7" w:rsidRDefault="00B03DD7" w:rsidP="00B03DD7">
      <w:pPr>
        <w:pStyle w:val="Koptekst"/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4513C741" w14:textId="77777777" w:rsidR="00B03DD7" w:rsidRPr="00B03DD7" w:rsidRDefault="00B03DD7" w:rsidP="00B03DD7">
      <w:pPr>
        <w:pStyle w:val="Koptekst"/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22CFD2F2" w14:textId="77777777" w:rsidR="00B03DD7" w:rsidRPr="00B03DD7" w:rsidRDefault="00B03DD7" w:rsidP="00B03DD7">
      <w:pPr>
        <w:pStyle w:val="Koptekst"/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19DC4896" w14:textId="77777777" w:rsidR="00743377" w:rsidRDefault="00743377" w:rsidP="00743377">
      <w:pPr>
        <w:tabs>
          <w:tab w:val="right" w:pos="9072"/>
        </w:tabs>
        <w:jc w:val="both"/>
        <w:rPr>
          <w:sz w:val="22"/>
          <w:szCs w:val="22"/>
        </w:rPr>
      </w:pPr>
    </w:p>
    <w:p w14:paraId="32D95E96" w14:textId="77777777" w:rsidR="00B03DD7" w:rsidRPr="00B03DD7" w:rsidRDefault="00B03DD7" w:rsidP="00B03DD7">
      <w:pPr>
        <w:pStyle w:val="Koptekst"/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580E6DE4" w14:textId="77777777" w:rsidR="00743377" w:rsidRPr="00B03DD7" w:rsidRDefault="00743377" w:rsidP="00743377">
      <w:pPr>
        <w:pStyle w:val="Koptekst"/>
        <w:tabs>
          <w:tab w:val="clear" w:pos="4536"/>
          <w:tab w:val="left" w:pos="3544"/>
          <w:tab w:val="left" w:pos="6521"/>
        </w:tabs>
        <w:jc w:val="both"/>
        <w:rPr>
          <w:sz w:val="22"/>
          <w:szCs w:val="22"/>
        </w:rPr>
      </w:pPr>
    </w:p>
    <w:p w14:paraId="3C9AB605" w14:textId="7BB483A1" w:rsidR="00B03DD7" w:rsidRPr="00C802AC" w:rsidRDefault="00743377" w:rsidP="00743377">
      <w:pPr>
        <w:pStyle w:val="Koptekst"/>
        <w:tabs>
          <w:tab w:val="clear" w:pos="4536"/>
          <w:tab w:val="left" w:pos="3544"/>
          <w:tab w:val="left" w:pos="6521"/>
        </w:tabs>
        <w:jc w:val="both"/>
        <w:rPr>
          <w:i/>
          <w:sz w:val="22"/>
          <w:szCs w:val="22"/>
        </w:rPr>
      </w:pPr>
      <w:r w:rsidRPr="00C802AC">
        <w:rPr>
          <w:i/>
          <w:sz w:val="22"/>
          <w:szCs w:val="22"/>
        </w:rPr>
        <w:t xml:space="preserve">Dit aanvraagformulier en de bijlagen worden bezorgd aan de gemeentelijke milieudienst, Kerkeneind 13 te 2920 Kalmthout, </w:t>
      </w:r>
      <w:r w:rsidR="00263E15">
        <w:rPr>
          <w:i/>
          <w:sz w:val="22"/>
          <w:szCs w:val="22"/>
        </w:rPr>
        <w:t>milieu</w:t>
      </w:r>
      <w:r w:rsidRPr="00C802AC">
        <w:rPr>
          <w:i/>
          <w:sz w:val="22"/>
          <w:szCs w:val="22"/>
        </w:rPr>
        <w:t xml:space="preserve">@kalmthout.be, 03 </w:t>
      </w:r>
      <w:r w:rsidR="00263E15">
        <w:rPr>
          <w:i/>
          <w:sz w:val="22"/>
          <w:szCs w:val="22"/>
        </w:rPr>
        <w:t>379</w:t>
      </w:r>
      <w:r w:rsidRPr="00C802AC">
        <w:rPr>
          <w:i/>
          <w:sz w:val="22"/>
          <w:szCs w:val="22"/>
        </w:rPr>
        <w:t xml:space="preserve"> </w:t>
      </w:r>
      <w:r w:rsidR="00263E15">
        <w:rPr>
          <w:i/>
          <w:sz w:val="22"/>
          <w:szCs w:val="22"/>
        </w:rPr>
        <w:t>49</w:t>
      </w:r>
      <w:r w:rsidRPr="00C802AC">
        <w:rPr>
          <w:i/>
          <w:sz w:val="22"/>
          <w:szCs w:val="22"/>
        </w:rPr>
        <w:t xml:space="preserve"> </w:t>
      </w:r>
      <w:r w:rsidR="00263E15">
        <w:rPr>
          <w:i/>
          <w:sz w:val="22"/>
          <w:szCs w:val="22"/>
        </w:rPr>
        <w:t>90</w:t>
      </w:r>
      <w:r w:rsidRPr="00C802AC">
        <w:rPr>
          <w:i/>
          <w:sz w:val="22"/>
          <w:szCs w:val="22"/>
        </w:rPr>
        <w:t>.</w:t>
      </w:r>
    </w:p>
    <w:p w14:paraId="1645B0C4" w14:textId="77777777" w:rsidR="00B03DD7" w:rsidRPr="00B03DD7" w:rsidRDefault="00B03DD7" w:rsidP="00B03DD7">
      <w:pPr>
        <w:pStyle w:val="Koptekst"/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0A9B059B" w14:textId="77777777" w:rsidR="00B03DD7" w:rsidRPr="00B03DD7" w:rsidRDefault="00B03DD7" w:rsidP="00B03DD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  <w:r w:rsidRPr="00B03DD7">
        <w:rPr>
          <w:sz w:val="22"/>
          <w:szCs w:val="22"/>
        </w:rPr>
        <w:t>VOORBEHOUDEN AAN DE GEMEENTELIJKE CONTROLEUR:</w:t>
      </w:r>
    </w:p>
    <w:p w14:paraId="7832B9D6" w14:textId="77777777" w:rsidR="00B03DD7" w:rsidRPr="00B03DD7" w:rsidRDefault="00B03DD7" w:rsidP="00B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2"/>
          <w:szCs w:val="22"/>
        </w:rPr>
      </w:pPr>
    </w:p>
    <w:p w14:paraId="4D103F3A" w14:textId="77777777" w:rsidR="00B03DD7" w:rsidRPr="00B03DD7" w:rsidRDefault="00B03DD7" w:rsidP="00B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2"/>
          <w:szCs w:val="22"/>
        </w:rPr>
      </w:pPr>
      <w:r w:rsidRPr="00B03DD7">
        <w:rPr>
          <w:sz w:val="22"/>
          <w:szCs w:val="22"/>
        </w:rPr>
        <w:t>Naam :</w:t>
      </w:r>
      <w:r w:rsidRPr="00B03DD7">
        <w:rPr>
          <w:sz w:val="22"/>
          <w:szCs w:val="22"/>
        </w:rPr>
        <w:tab/>
      </w:r>
    </w:p>
    <w:p w14:paraId="035670E9" w14:textId="77777777" w:rsidR="00B03DD7" w:rsidRPr="00B03DD7" w:rsidRDefault="00B03DD7" w:rsidP="00B03DD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26365025" w14:textId="77777777" w:rsidR="00B03DD7" w:rsidRPr="00B03DD7" w:rsidRDefault="00B03DD7" w:rsidP="00B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2"/>
          <w:szCs w:val="22"/>
        </w:rPr>
      </w:pPr>
      <w:r w:rsidRPr="00B03DD7">
        <w:rPr>
          <w:sz w:val="22"/>
          <w:szCs w:val="22"/>
        </w:rPr>
        <w:t>Functie :</w:t>
      </w:r>
      <w:r w:rsidRPr="00B03DD7">
        <w:rPr>
          <w:sz w:val="22"/>
          <w:szCs w:val="22"/>
        </w:rPr>
        <w:tab/>
      </w:r>
    </w:p>
    <w:p w14:paraId="0CAD6972" w14:textId="77777777" w:rsidR="00B03DD7" w:rsidRPr="00B03DD7" w:rsidRDefault="00B03DD7" w:rsidP="00B03DD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73B2F142" w14:textId="77777777" w:rsidR="00B03DD7" w:rsidRPr="00B03DD7" w:rsidRDefault="00B03DD7" w:rsidP="00B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2"/>
          <w:szCs w:val="22"/>
        </w:rPr>
      </w:pPr>
      <w:proofErr w:type="spellStart"/>
      <w:r w:rsidRPr="00B03DD7">
        <w:rPr>
          <w:sz w:val="22"/>
          <w:szCs w:val="22"/>
        </w:rPr>
        <w:t>Plaatsbezoek</w:t>
      </w:r>
      <w:proofErr w:type="spellEnd"/>
      <w:r w:rsidRPr="00B03DD7">
        <w:rPr>
          <w:sz w:val="22"/>
          <w:szCs w:val="22"/>
        </w:rPr>
        <w:t xml:space="preserve"> op :</w:t>
      </w:r>
      <w:r w:rsidRPr="00B03DD7">
        <w:rPr>
          <w:sz w:val="22"/>
          <w:szCs w:val="22"/>
        </w:rPr>
        <w:tab/>
      </w:r>
    </w:p>
    <w:p w14:paraId="32DE6FAE" w14:textId="77777777" w:rsidR="00B03DD7" w:rsidRPr="00B03DD7" w:rsidRDefault="00B03DD7" w:rsidP="00B03DD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3544"/>
          <w:tab w:val="left" w:pos="6521"/>
        </w:tabs>
        <w:rPr>
          <w:sz w:val="22"/>
          <w:szCs w:val="22"/>
        </w:rPr>
      </w:pPr>
    </w:p>
    <w:p w14:paraId="1A6F460C" w14:textId="77777777" w:rsidR="00B03DD7" w:rsidRPr="00B03DD7" w:rsidRDefault="00B03DD7" w:rsidP="00B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2"/>
          <w:szCs w:val="22"/>
        </w:rPr>
      </w:pPr>
      <w:r w:rsidRPr="00B03DD7">
        <w:rPr>
          <w:sz w:val="22"/>
          <w:szCs w:val="22"/>
        </w:rPr>
        <w:t>Opmerkingen :</w:t>
      </w:r>
    </w:p>
    <w:p w14:paraId="39DEFA0D" w14:textId="77777777" w:rsidR="00B03DD7" w:rsidRPr="00B03DD7" w:rsidRDefault="00B03DD7" w:rsidP="00B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/>
        <w:rPr>
          <w:sz w:val="22"/>
          <w:szCs w:val="22"/>
        </w:rPr>
      </w:pPr>
      <w:r w:rsidRPr="00B03DD7">
        <w:rPr>
          <w:sz w:val="22"/>
          <w:szCs w:val="22"/>
        </w:rPr>
        <w:tab/>
      </w:r>
    </w:p>
    <w:p w14:paraId="3A2B8756" w14:textId="77777777" w:rsidR="00B03DD7" w:rsidRPr="00B03DD7" w:rsidRDefault="00B03DD7" w:rsidP="00B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/>
        <w:rPr>
          <w:sz w:val="22"/>
          <w:szCs w:val="22"/>
        </w:rPr>
      </w:pPr>
      <w:r w:rsidRPr="00B03DD7">
        <w:rPr>
          <w:sz w:val="22"/>
          <w:szCs w:val="22"/>
        </w:rPr>
        <w:tab/>
      </w:r>
    </w:p>
    <w:p w14:paraId="32F3B414" w14:textId="77777777" w:rsidR="00B03DD7" w:rsidRPr="00B03DD7" w:rsidRDefault="00B03DD7" w:rsidP="00B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/>
        <w:rPr>
          <w:sz w:val="22"/>
          <w:szCs w:val="22"/>
        </w:rPr>
      </w:pPr>
      <w:r w:rsidRPr="00B03DD7">
        <w:rPr>
          <w:sz w:val="22"/>
          <w:szCs w:val="22"/>
        </w:rPr>
        <w:tab/>
      </w:r>
    </w:p>
    <w:p w14:paraId="4A5021D5" w14:textId="77777777" w:rsidR="00B03DD7" w:rsidRPr="00B03DD7" w:rsidRDefault="00B03DD7" w:rsidP="00B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/>
        <w:rPr>
          <w:sz w:val="22"/>
          <w:szCs w:val="22"/>
        </w:rPr>
      </w:pPr>
      <w:r w:rsidRPr="00B03DD7">
        <w:rPr>
          <w:sz w:val="22"/>
          <w:szCs w:val="22"/>
        </w:rPr>
        <w:tab/>
      </w:r>
    </w:p>
    <w:p w14:paraId="7F2EB58D" w14:textId="77777777" w:rsidR="00EA0899" w:rsidRPr="00B03DD7" w:rsidRDefault="00EA0899" w:rsidP="00041537">
      <w:pPr>
        <w:tabs>
          <w:tab w:val="left" w:pos="4536"/>
        </w:tabs>
        <w:spacing w:line="288" w:lineRule="auto"/>
        <w:rPr>
          <w:sz w:val="22"/>
          <w:szCs w:val="22"/>
        </w:rPr>
      </w:pPr>
    </w:p>
    <w:sectPr w:rsidR="00EA0899" w:rsidRPr="00B03DD7" w:rsidSect="00B03DD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269" w:right="849" w:bottom="1560" w:left="1361" w:header="709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773E7" w14:textId="77777777" w:rsidR="00651E63" w:rsidRDefault="00651E63" w:rsidP="001A4A5B">
      <w:r>
        <w:separator/>
      </w:r>
    </w:p>
  </w:endnote>
  <w:endnote w:type="continuationSeparator" w:id="0">
    <w:p w14:paraId="6F7B1A50" w14:textId="77777777" w:rsidR="00651E63" w:rsidRDefault="00651E63" w:rsidP="001A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721 BdEx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C52F" w14:textId="77777777" w:rsidR="007E254B" w:rsidRPr="00536E5B" w:rsidRDefault="007E254B">
    <w:pPr>
      <w:pStyle w:val="Voettekst"/>
      <w:jc w:val="right"/>
      <w:rPr>
        <w:color w:val="603B45"/>
        <w:sz w:val="16"/>
        <w:szCs w:val="16"/>
      </w:rPr>
    </w:pPr>
    <w:r>
      <w:rPr>
        <w:noProof/>
        <w:lang w:eastAsia="nl-BE"/>
      </w:rPr>
      <w:drawing>
        <wp:anchor distT="0" distB="0" distL="114300" distR="114300" simplePos="0" relativeHeight="251659776" behindDoc="1" locked="0" layoutInCell="1" allowOverlap="1" wp14:anchorId="244029E7" wp14:editId="4C944ED2">
          <wp:simplePos x="0" y="0"/>
          <wp:positionH relativeFrom="page">
            <wp:posOffset>367030</wp:posOffset>
          </wp:positionH>
          <wp:positionV relativeFrom="page">
            <wp:posOffset>9901555</wp:posOffset>
          </wp:positionV>
          <wp:extent cx="1590675" cy="114300"/>
          <wp:effectExtent l="19050" t="0" r="9525" b="0"/>
          <wp:wrapNone/>
          <wp:docPr id="21" name="Afbeelding 21" descr="u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ur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36E5B">
      <w:rPr>
        <w:bCs/>
        <w:color w:val="603B45"/>
        <w:sz w:val="16"/>
        <w:szCs w:val="16"/>
      </w:rPr>
      <w:fldChar w:fldCharType="begin"/>
    </w:r>
    <w:r w:rsidRPr="00536E5B">
      <w:rPr>
        <w:bCs/>
        <w:color w:val="603B45"/>
        <w:sz w:val="16"/>
        <w:szCs w:val="16"/>
      </w:rPr>
      <w:instrText xml:space="preserve"> PAGE </w:instrText>
    </w:r>
    <w:r w:rsidRPr="00536E5B">
      <w:rPr>
        <w:bCs/>
        <w:color w:val="603B45"/>
        <w:sz w:val="16"/>
        <w:szCs w:val="16"/>
      </w:rPr>
      <w:fldChar w:fldCharType="separate"/>
    </w:r>
    <w:r w:rsidR="00454C20">
      <w:rPr>
        <w:bCs/>
        <w:noProof/>
        <w:color w:val="603B45"/>
        <w:sz w:val="16"/>
        <w:szCs w:val="16"/>
      </w:rPr>
      <w:t>1</w:t>
    </w:r>
    <w:r w:rsidRPr="00536E5B">
      <w:rPr>
        <w:bCs/>
        <w:color w:val="603B45"/>
        <w:sz w:val="16"/>
        <w:szCs w:val="16"/>
      </w:rPr>
      <w:fldChar w:fldCharType="end"/>
    </w:r>
    <w:r w:rsidRPr="00536E5B">
      <w:rPr>
        <w:color w:val="603B45"/>
        <w:sz w:val="16"/>
        <w:szCs w:val="16"/>
      </w:rPr>
      <w:t xml:space="preserve"> / </w:t>
    </w:r>
    <w:r w:rsidRPr="00536E5B">
      <w:rPr>
        <w:bCs/>
        <w:color w:val="603B45"/>
        <w:sz w:val="16"/>
        <w:szCs w:val="16"/>
      </w:rPr>
      <w:fldChar w:fldCharType="begin"/>
    </w:r>
    <w:r w:rsidRPr="00536E5B">
      <w:rPr>
        <w:bCs/>
        <w:color w:val="603B45"/>
        <w:sz w:val="16"/>
        <w:szCs w:val="16"/>
      </w:rPr>
      <w:instrText xml:space="preserve"> NUMPAGES  </w:instrText>
    </w:r>
    <w:r w:rsidRPr="00536E5B">
      <w:rPr>
        <w:bCs/>
        <w:color w:val="603B45"/>
        <w:sz w:val="16"/>
        <w:szCs w:val="16"/>
      </w:rPr>
      <w:fldChar w:fldCharType="separate"/>
    </w:r>
    <w:r w:rsidR="00454C20">
      <w:rPr>
        <w:bCs/>
        <w:noProof/>
        <w:color w:val="603B45"/>
        <w:sz w:val="16"/>
        <w:szCs w:val="16"/>
      </w:rPr>
      <w:t>2</w:t>
    </w:r>
    <w:r w:rsidRPr="00536E5B">
      <w:rPr>
        <w:bCs/>
        <w:color w:val="603B45"/>
        <w:sz w:val="16"/>
        <w:szCs w:val="16"/>
      </w:rPr>
      <w:fldChar w:fldCharType="end"/>
    </w:r>
  </w:p>
  <w:p w14:paraId="62AF6BB9" w14:textId="77777777" w:rsidR="007E254B" w:rsidRDefault="007E254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9F679" w14:textId="77777777" w:rsidR="00651E63" w:rsidRDefault="00651E63" w:rsidP="001A4A5B">
      <w:r>
        <w:separator/>
      </w:r>
    </w:p>
  </w:footnote>
  <w:footnote w:type="continuationSeparator" w:id="0">
    <w:p w14:paraId="1C7A3A2B" w14:textId="77777777" w:rsidR="00651E63" w:rsidRDefault="00651E63" w:rsidP="001A4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ABB01" w14:textId="77777777" w:rsidR="007E254B" w:rsidRDefault="00000000">
    <w:pPr>
      <w:pStyle w:val="Koptekst"/>
    </w:pPr>
    <w:r>
      <w:rPr>
        <w:noProof/>
        <w:lang w:val="nl-NL"/>
      </w:rPr>
      <w:pict w14:anchorId="1B62D5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42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bg02" gain="19661f" blacklevel="22938f"/>
          <w10:wrap anchorx="margin" anchory="margin"/>
        </v:shape>
      </w:pict>
    </w:r>
    <w:r>
      <w:rPr>
        <w:noProof/>
        <w:lang w:eastAsia="nl-BE"/>
      </w:rPr>
      <w:pict w14:anchorId="399BE74B">
        <v:shape id="WordPictureWatermark77123307" o:spid="_x0000_s1036" type="#_x0000_t75" style="position:absolute;margin-left:0;margin-top:0;width:595.2pt;height:841.7pt;z-index:-251660800;mso-position-horizontal:center;mso-position-horizontal-relative:margin;mso-position-vertical:center;mso-position-vertical-relative:margin" o:allowincell="f">
          <v:imagedata r:id="rId2" o:title="bg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6F11E" w14:textId="108A167A" w:rsidR="007E254B" w:rsidRDefault="00263E15">
    <w:pPr>
      <w:pStyle w:val="Koptekst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D05096E" wp14:editId="7EDA1CA6">
              <wp:simplePos x="0" y="0"/>
              <wp:positionH relativeFrom="page">
                <wp:posOffset>4478655</wp:posOffset>
              </wp:positionH>
              <wp:positionV relativeFrom="page">
                <wp:posOffset>1012190</wp:posOffset>
              </wp:positionV>
              <wp:extent cx="2652395" cy="3244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2395" cy="324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FE55BF" w14:textId="77777777" w:rsidR="007E254B" w:rsidRPr="009B591F" w:rsidRDefault="007E254B" w:rsidP="006A39D0">
                          <w:pPr>
                            <w:pStyle w:val="Titel"/>
                            <w:rPr>
                              <w:szCs w:val="18"/>
                              <w:lang w:val="nl-B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0509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2.65pt;margin-top:79.7pt;width:208.85pt;height:25.5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" filled="f" stroked="f">
              <v:textbox inset="0,0,0,0">
                <w:txbxContent>
                  <w:p w14:paraId="63FE55BF" w14:textId="77777777" w:rsidR="007E254B" w:rsidRPr="009B591F" w:rsidRDefault="007E254B" w:rsidP="006A39D0">
                    <w:pPr>
                      <w:pStyle w:val="Titel"/>
                      <w:rPr>
                        <w:szCs w:val="18"/>
                        <w:lang w:val="nl-B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E254B">
      <w:rPr>
        <w:noProof/>
        <w:lang w:eastAsia="nl-BE"/>
      </w:rPr>
      <w:drawing>
        <wp:anchor distT="0" distB="0" distL="114300" distR="114300" simplePos="0" relativeHeight="251658752" behindDoc="1" locked="0" layoutInCell="1" allowOverlap="1" wp14:anchorId="35478AFE" wp14:editId="14ABF76F">
          <wp:simplePos x="0" y="0"/>
          <wp:positionH relativeFrom="page">
            <wp:posOffset>360045</wp:posOffset>
          </wp:positionH>
          <wp:positionV relativeFrom="page">
            <wp:posOffset>720090</wp:posOffset>
          </wp:positionV>
          <wp:extent cx="6781800" cy="438150"/>
          <wp:effectExtent l="19050" t="0" r="0" b="0"/>
          <wp:wrapNone/>
          <wp:docPr id="20" name="Afbeelding 20" descr="header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eader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254B">
      <w:rPr>
        <w:noProof/>
        <w:lang w:eastAsia="nl-BE"/>
      </w:rPr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A278" w14:textId="77777777" w:rsidR="007E254B" w:rsidRDefault="00000000">
    <w:pPr>
      <w:pStyle w:val="Koptekst"/>
    </w:pPr>
    <w:r>
      <w:rPr>
        <w:noProof/>
        <w:lang w:val="nl-NL"/>
      </w:rPr>
      <w:pict w14:anchorId="70A0A8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41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bg02" gain="19661f" blacklevel="22938f"/>
          <w10:wrap anchorx="margin" anchory="margin"/>
        </v:shape>
      </w:pict>
    </w:r>
    <w:r>
      <w:rPr>
        <w:noProof/>
        <w:lang w:eastAsia="nl-BE"/>
      </w:rPr>
      <w:pict w14:anchorId="5E61AB87">
        <v:shape id="WordPictureWatermark77123306" o:spid="_x0000_s1035" type="#_x0000_t75" style="position:absolute;margin-left:0;margin-top:0;width:595.2pt;height:841.7pt;z-index:-251661824;mso-position-horizontal:center;mso-position-horizontal-relative:margin;mso-position-vertical:center;mso-position-vertical-relative:margin" o:allowincell="f">
          <v:imagedata r:id="rId2" o:title="bg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148D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844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8609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006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4EC1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E873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CC0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ECC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96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CA0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47990"/>
    <w:multiLevelType w:val="singleLevel"/>
    <w:tmpl w:val="D5F80866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13CD4428"/>
    <w:multiLevelType w:val="singleLevel"/>
    <w:tmpl w:val="F4EA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 w15:restartNumberingAfterBreak="0">
    <w:nsid w:val="31803141"/>
    <w:multiLevelType w:val="singleLevel"/>
    <w:tmpl w:val="F4EA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 w15:restartNumberingAfterBreak="0">
    <w:nsid w:val="36360650"/>
    <w:multiLevelType w:val="singleLevel"/>
    <w:tmpl w:val="49D00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D84171B"/>
    <w:multiLevelType w:val="singleLevel"/>
    <w:tmpl w:val="F4EA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75620AA9"/>
    <w:multiLevelType w:val="singleLevel"/>
    <w:tmpl w:val="F4EA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 w16cid:durableId="1190527474">
    <w:abstractNumId w:val="9"/>
  </w:num>
  <w:num w:numId="2" w16cid:durableId="1182471046">
    <w:abstractNumId w:val="7"/>
  </w:num>
  <w:num w:numId="3" w16cid:durableId="1984044534">
    <w:abstractNumId w:val="6"/>
  </w:num>
  <w:num w:numId="4" w16cid:durableId="2106728039">
    <w:abstractNumId w:val="5"/>
  </w:num>
  <w:num w:numId="5" w16cid:durableId="616568850">
    <w:abstractNumId w:val="4"/>
  </w:num>
  <w:num w:numId="6" w16cid:durableId="1146047698">
    <w:abstractNumId w:val="8"/>
  </w:num>
  <w:num w:numId="7" w16cid:durableId="1864905650">
    <w:abstractNumId w:val="3"/>
  </w:num>
  <w:num w:numId="8" w16cid:durableId="593127712">
    <w:abstractNumId w:val="2"/>
  </w:num>
  <w:num w:numId="9" w16cid:durableId="1921133640">
    <w:abstractNumId w:val="1"/>
  </w:num>
  <w:num w:numId="10" w16cid:durableId="120848577">
    <w:abstractNumId w:val="0"/>
  </w:num>
  <w:num w:numId="11" w16cid:durableId="1969504873">
    <w:abstractNumId w:val="11"/>
  </w:num>
  <w:num w:numId="12" w16cid:durableId="851842514">
    <w:abstractNumId w:val="15"/>
  </w:num>
  <w:num w:numId="13" w16cid:durableId="185025811">
    <w:abstractNumId w:val="12"/>
  </w:num>
  <w:num w:numId="14" w16cid:durableId="2129931615">
    <w:abstractNumId w:val="14"/>
  </w:num>
  <w:num w:numId="15" w16cid:durableId="1536114471">
    <w:abstractNumId w:val="13"/>
  </w:num>
  <w:num w:numId="16" w16cid:durableId="4265350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LockTheme/>
  <w:styleLockQFSet/>
  <w:defaultTabStop w:val="708"/>
  <w:hyphenationZone w:val="425"/>
  <w:drawingGridHorizontalSpacing w:val="181"/>
  <w:drawingGridVerticalSpacing w:val="181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D7"/>
    <w:rsid w:val="00037D65"/>
    <w:rsid w:val="00041537"/>
    <w:rsid w:val="00041C50"/>
    <w:rsid w:val="0009780D"/>
    <w:rsid w:val="000E0204"/>
    <w:rsid w:val="00124811"/>
    <w:rsid w:val="0019356A"/>
    <w:rsid w:val="00193782"/>
    <w:rsid w:val="001A0161"/>
    <w:rsid w:val="001A4A5B"/>
    <w:rsid w:val="001C2E44"/>
    <w:rsid w:val="001D69A4"/>
    <w:rsid w:val="0022108F"/>
    <w:rsid w:val="00263E15"/>
    <w:rsid w:val="00264E3B"/>
    <w:rsid w:val="0027115A"/>
    <w:rsid w:val="002A3F40"/>
    <w:rsid w:val="003007DF"/>
    <w:rsid w:val="00302DD6"/>
    <w:rsid w:val="00340207"/>
    <w:rsid w:val="00357B76"/>
    <w:rsid w:val="00363B50"/>
    <w:rsid w:val="003A3708"/>
    <w:rsid w:val="003A3C67"/>
    <w:rsid w:val="003C3BA2"/>
    <w:rsid w:val="003F4ABF"/>
    <w:rsid w:val="00430EDF"/>
    <w:rsid w:val="00454C20"/>
    <w:rsid w:val="00492131"/>
    <w:rsid w:val="00494073"/>
    <w:rsid w:val="004F114C"/>
    <w:rsid w:val="004F61C7"/>
    <w:rsid w:val="00507940"/>
    <w:rsid w:val="0053302F"/>
    <w:rsid w:val="00534E6F"/>
    <w:rsid w:val="00536348"/>
    <w:rsid w:val="00536E5B"/>
    <w:rsid w:val="00565523"/>
    <w:rsid w:val="00601345"/>
    <w:rsid w:val="0061131A"/>
    <w:rsid w:val="00651E63"/>
    <w:rsid w:val="006662D4"/>
    <w:rsid w:val="0067116D"/>
    <w:rsid w:val="00671247"/>
    <w:rsid w:val="00676636"/>
    <w:rsid w:val="00691CC1"/>
    <w:rsid w:val="006A0268"/>
    <w:rsid w:val="006A2080"/>
    <w:rsid w:val="006A39D0"/>
    <w:rsid w:val="006F6F17"/>
    <w:rsid w:val="00704D45"/>
    <w:rsid w:val="00710E5C"/>
    <w:rsid w:val="00743377"/>
    <w:rsid w:val="00783F38"/>
    <w:rsid w:val="00795A15"/>
    <w:rsid w:val="007C286A"/>
    <w:rsid w:val="007C42D1"/>
    <w:rsid w:val="007E254B"/>
    <w:rsid w:val="007E7475"/>
    <w:rsid w:val="007F3620"/>
    <w:rsid w:val="00807B3A"/>
    <w:rsid w:val="0082768B"/>
    <w:rsid w:val="008406C3"/>
    <w:rsid w:val="00863311"/>
    <w:rsid w:val="0089694D"/>
    <w:rsid w:val="00934911"/>
    <w:rsid w:val="009524C1"/>
    <w:rsid w:val="009529A1"/>
    <w:rsid w:val="00983AAB"/>
    <w:rsid w:val="009B591F"/>
    <w:rsid w:val="009E199A"/>
    <w:rsid w:val="00A0758A"/>
    <w:rsid w:val="00A2029D"/>
    <w:rsid w:val="00A60F24"/>
    <w:rsid w:val="00AD1492"/>
    <w:rsid w:val="00AE2140"/>
    <w:rsid w:val="00B03DD7"/>
    <w:rsid w:val="00B5454E"/>
    <w:rsid w:val="00B843C0"/>
    <w:rsid w:val="00B942D1"/>
    <w:rsid w:val="00BA23CB"/>
    <w:rsid w:val="00BB3B37"/>
    <w:rsid w:val="00C1301A"/>
    <w:rsid w:val="00C4619F"/>
    <w:rsid w:val="00C802AC"/>
    <w:rsid w:val="00C90566"/>
    <w:rsid w:val="00CC11B8"/>
    <w:rsid w:val="00CD7535"/>
    <w:rsid w:val="00D018B6"/>
    <w:rsid w:val="00D03EDF"/>
    <w:rsid w:val="00D20FB2"/>
    <w:rsid w:val="00D21FB7"/>
    <w:rsid w:val="00D436CF"/>
    <w:rsid w:val="00DF6147"/>
    <w:rsid w:val="00E43051"/>
    <w:rsid w:val="00EA0899"/>
    <w:rsid w:val="00F50A09"/>
    <w:rsid w:val="00F55357"/>
    <w:rsid w:val="00F64842"/>
    <w:rsid w:val="00FC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8DAFE"/>
  <w15:docId w15:val="{FBBFE868-14ED-4324-9615-D5BAB91A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3DD7"/>
    <w:rPr>
      <w:rFonts w:eastAsia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4A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4A5B"/>
  </w:style>
  <w:style w:type="paragraph" w:styleId="Voettekst">
    <w:name w:val="footer"/>
    <w:basedOn w:val="Standaard"/>
    <w:link w:val="VoettekstChar"/>
    <w:uiPriority w:val="99"/>
    <w:unhideWhenUsed/>
    <w:rsid w:val="001A4A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4A5B"/>
  </w:style>
  <w:style w:type="paragraph" w:styleId="Titel">
    <w:name w:val="Title"/>
    <w:basedOn w:val="Standaard"/>
    <w:link w:val="TitelChar"/>
    <w:uiPriority w:val="10"/>
    <w:qFormat/>
    <w:rsid w:val="006A39D0"/>
    <w:pPr>
      <w:spacing w:before="100" w:beforeAutospacing="1" w:after="100" w:afterAutospacing="1"/>
    </w:pPr>
    <w:rPr>
      <w:rFonts w:eastAsia="Arial" w:cs="Arial"/>
      <w:color w:val="603B45"/>
      <w:sz w:val="18"/>
      <w:szCs w:val="56"/>
      <w:lang w:val="en-US" w:eastAsia="ja-JP"/>
    </w:rPr>
  </w:style>
  <w:style w:type="character" w:customStyle="1" w:styleId="TitelChar">
    <w:name w:val="Titel Char"/>
    <w:link w:val="Titel"/>
    <w:uiPriority w:val="10"/>
    <w:rsid w:val="006A39D0"/>
    <w:rPr>
      <w:rFonts w:ascii="Arial" w:eastAsia="Arial" w:hAnsi="Arial" w:cs="Arial"/>
      <w:color w:val="603B45"/>
      <w:sz w:val="18"/>
      <w:szCs w:val="56"/>
      <w:lang w:val="en-US" w:eastAsia="ja-JP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3BA2"/>
    <w:rPr>
      <w:rFonts w:ascii="Tahoma" w:eastAsia="Arial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3BA2"/>
    <w:rPr>
      <w:rFonts w:ascii="Tahoma" w:hAnsi="Tahoma" w:cs="Tahoma"/>
      <w:sz w:val="16"/>
      <w:szCs w:val="16"/>
    </w:rPr>
  </w:style>
  <w:style w:type="character" w:customStyle="1" w:styleId="Tekstvantijdelijkeaanduiding1">
    <w:name w:val="Tekst van tijdelijke aanduiding1"/>
    <w:uiPriority w:val="99"/>
    <w:semiHidden/>
    <w:rsid w:val="00B942D1"/>
    <w:rPr>
      <w:color w:val="808080"/>
    </w:rPr>
  </w:style>
  <w:style w:type="paragraph" w:styleId="Plattetekst">
    <w:name w:val="Body Text"/>
    <w:basedOn w:val="Standaard"/>
    <w:rsid w:val="00B03DD7"/>
    <w:pPr>
      <w:tabs>
        <w:tab w:val="right" w:pos="9072"/>
      </w:tabs>
      <w:jc w:val="both"/>
    </w:pPr>
  </w:style>
  <w:style w:type="character" w:styleId="Hyperlink">
    <w:name w:val="Hyperlink"/>
    <w:basedOn w:val="Standaardalinea-lettertype"/>
    <w:rsid w:val="00743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document</vt:lpstr>
    </vt:vector>
  </TitlesOfParts>
  <Company>Kla4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document</dc:title>
  <dc:creator>Dave De Graef</dc:creator>
  <cp:lastModifiedBy>Herwig Nagels</cp:lastModifiedBy>
  <cp:revision>2</cp:revision>
  <cp:lastPrinted>2017-05-16T14:31:00Z</cp:lastPrinted>
  <dcterms:created xsi:type="dcterms:W3CDTF">2023-02-02T14:57:00Z</dcterms:created>
  <dcterms:modified xsi:type="dcterms:W3CDTF">2023-02-02T14:57:00Z</dcterms:modified>
</cp:coreProperties>
</file>