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C1DB8" w14:textId="62D97D2C" w:rsidR="00A55FD5" w:rsidRDefault="00A55FD5" w:rsidP="00352823">
      <w:pPr>
        <w:spacing w:after="0" w:line="240" w:lineRule="auto"/>
        <w:rPr>
          <w:sz w:val="20"/>
          <w:szCs w:val="20"/>
        </w:rPr>
      </w:pPr>
    </w:p>
    <w:p w14:paraId="4CA3FB31" w14:textId="61FD5545" w:rsidR="003F1D3C" w:rsidRPr="003F1D3C" w:rsidRDefault="003F1D3C" w:rsidP="00352823">
      <w:pPr>
        <w:spacing w:after="0" w:line="240" w:lineRule="auto"/>
      </w:pPr>
      <w:r w:rsidRPr="003F1D3C">
        <w:t>K</w:t>
      </w:r>
      <w:r>
        <w:t xml:space="preserve">ennisgeving vergadering + agenda </w:t>
      </w:r>
      <w:r w:rsidRPr="003F1D3C">
        <w:rPr>
          <w:b/>
          <w:bCs/>
        </w:rPr>
        <w:t>GECORO</w:t>
      </w:r>
    </w:p>
    <w:p w14:paraId="7448D44E" w14:textId="2905B151" w:rsidR="003F1D3C" w:rsidRDefault="003F1D3C" w:rsidP="00352823">
      <w:pPr>
        <w:spacing w:after="0" w:line="240" w:lineRule="auto"/>
        <w:rPr>
          <w:sz w:val="20"/>
          <w:szCs w:val="20"/>
        </w:rPr>
      </w:pPr>
    </w:p>
    <w:p w14:paraId="5A70495D" w14:textId="20BB65EE" w:rsidR="003F1D3C" w:rsidRDefault="003F1D3C" w:rsidP="00352823">
      <w:pPr>
        <w:spacing w:after="0" w:line="240" w:lineRule="auto"/>
        <w:rPr>
          <w:sz w:val="20"/>
          <w:szCs w:val="20"/>
        </w:rPr>
      </w:pPr>
    </w:p>
    <w:p w14:paraId="48C347AA" w14:textId="0E200938" w:rsidR="003F1D3C" w:rsidRDefault="003F1D3C" w:rsidP="003528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Vergadering GECORO </w:t>
      </w:r>
      <w:r w:rsidR="009E1CCA">
        <w:rPr>
          <w:sz w:val="20"/>
          <w:szCs w:val="20"/>
        </w:rPr>
        <w:t>10</w:t>
      </w:r>
      <w:r w:rsidR="001A5409">
        <w:rPr>
          <w:sz w:val="20"/>
          <w:szCs w:val="20"/>
        </w:rPr>
        <w:t xml:space="preserve"> </w:t>
      </w:r>
      <w:r w:rsidR="009E1CCA">
        <w:rPr>
          <w:sz w:val="20"/>
          <w:szCs w:val="20"/>
        </w:rPr>
        <w:t>mei</w:t>
      </w:r>
      <w:r>
        <w:rPr>
          <w:sz w:val="20"/>
          <w:szCs w:val="20"/>
        </w:rPr>
        <w:t xml:space="preserve"> 202</w:t>
      </w:r>
      <w:r w:rsidR="00C5156E">
        <w:rPr>
          <w:sz w:val="20"/>
          <w:szCs w:val="20"/>
        </w:rPr>
        <w:t>3</w:t>
      </w:r>
      <w:r>
        <w:rPr>
          <w:sz w:val="20"/>
          <w:szCs w:val="20"/>
        </w:rPr>
        <w:t xml:space="preserve"> – 20.00 u.</w:t>
      </w:r>
    </w:p>
    <w:p w14:paraId="3C99AD9C" w14:textId="6EA61AED" w:rsidR="003F1D3C" w:rsidRDefault="003F1D3C" w:rsidP="00352823">
      <w:pPr>
        <w:spacing w:after="0" w:line="240" w:lineRule="auto"/>
        <w:rPr>
          <w:sz w:val="20"/>
          <w:szCs w:val="20"/>
        </w:rPr>
      </w:pPr>
    </w:p>
    <w:p w14:paraId="7563ED75" w14:textId="28B87294" w:rsidR="003F1D3C" w:rsidRDefault="003F1D3C" w:rsidP="003528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Plaats: </w:t>
      </w:r>
      <w:r w:rsidR="009E1CCA">
        <w:rPr>
          <w:sz w:val="20"/>
          <w:szCs w:val="20"/>
        </w:rPr>
        <w:t>Club K</w:t>
      </w:r>
      <w:r w:rsidR="00DF0738">
        <w:rPr>
          <w:sz w:val="20"/>
          <w:szCs w:val="20"/>
        </w:rPr>
        <w:t xml:space="preserve"> – </w:t>
      </w:r>
      <w:r w:rsidR="009E1CCA">
        <w:rPr>
          <w:sz w:val="20"/>
          <w:szCs w:val="20"/>
        </w:rPr>
        <w:t xml:space="preserve">Kapellensteenweg 234 - vergaderzaal </w:t>
      </w:r>
      <w:r w:rsidR="00DF0738">
        <w:rPr>
          <w:sz w:val="20"/>
          <w:szCs w:val="20"/>
        </w:rPr>
        <w:t xml:space="preserve"> (deels besloten </w:t>
      </w:r>
      <w:r w:rsidR="005A7EFF">
        <w:rPr>
          <w:sz w:val="20"/>
          <w:szCs w:val="20"/>
        </w:rPr>
        <w:t>vergadering)</w:t>
      </w:r>
      <w:r w:rsidR="005A7EFF">
        <w:rPr>
          <w:sz w:val="20"/>
          <w:szCs w:val="20"/>
        </w:rPr>
        <w:tab/>
      </w:r>
      <w:r w:rsidR="005A7EFF">
        <w:rPr>
          <w:sz w:val="20"/>
          <w:szCs w:val="20"/>
        </w:rPr>
        <w:tab/>
      </w:r>
      <w:r w:rsidR="005A7EFF">
        <w:rPr>
          <w:sz w:val="20"/>
          <w:szCs w:val="20"/>
        </w:rPr>
        <w:tab/>
      </w:r>
      <w:r w:rsidR="005A7EFF">
        <w:rPr>
          <w:sz w:val="20"/>
          <w:szCs w:val="20"/>
        </w:rPr>
        <w:tab/>
      </w:r>
    </w:p>
    <w:p w14:paraId="4E0045E3" w14:textId="71D2A2FF" w:rsidR="003F1D3C" w:rsidRDefault="003F1D3C" w:rsidP="00352823">
      <w:pPr>
        <w:spacing w:after="0" w:line="240" w:lineRule="auto"/>
        <w:rPr>
          <w:sz w:val="20"/>
          <w:szCs w:val="20"/>
        </w:rPr>
      </w:pPr>
    </w:p>
    <w:p w14:paraId="38C3F770" w14:textId="77F5EB1C" w:rsidR="003F1D3C" w:rsidRDefault="003F1D3C" w:rsidP="003528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Agenda:</w:t>
      </w:r>
    </w:p>
    <w:p w14:paraId="1ED833CA" w14:textId="3EB606FF" w:rsidR="003F1D3C" w:rsidRDefault="003F1D3C" w:rsidP="00352823">
      <w:pPr>
        <w:spacing w:after="0" w:line="240" w:lineRule="auto"/>
        <w:rPr>
          <w:sz w:val="20"/>
          <w:szCs w:val="20"/>
        </w:rPr>
      </w:pPr>
    </w:p>
    <w:p w14:paraId="68374764" w14:textId="2BBAB09B" w:rsidR="00784699" w:rsidRDefault="00784699" w:rsidP="00352823">
      <w:pPr>
        <w:spacing w:after="0" w:line="240" w:lineRule="auto"/>
        <w:rPr>
          <w:sz w:val="20"/>
          <w:szCs w:val="20"/>
        </w:rPr>
      </w:pPr>
    </w:p>
    <w:p w14:paraId="033D2FAD" w14:textId="05F17C70" w:rsidR="00C5156E" w:rsidRDefault="009E1CCA" w:rsidP="00C5156E">
      <w:pPr>
        <w:spacing w:after="0" w:line="240" w:lineRule="auto"/>
        <w:rPr>
          <w:rFonts w:cs="Arial"/>
          <w:b/>
          <w:bCs/>
          <w:sz w:val="20"/>
          <w:szCs w:val="20"/>
          <w:u w:val="single"/>
          <w:lang w:val="nl-NL"/>
        </w:rPr>
      </w:pPr>
      <w:r>
        <w:rPr>
          <w:rFonts w:cs="Arial"/>
          <w:b/>
          <w:bCs/>
          <w:sz w:val="20"/>
          <w:szCs w:val="20"/>
          <w:u w:val="single"/>
          <w:lang w:val="nl-NL"/>
        </w:rPr>
        <w:t>RUP WOONBOS II</w:t>
      </w:r>
    </w:p>
    <w:p w14:paraId="49D961A4" w14:textId="77777777" w:rsidR="009E1CCA" w:rsidRDefault="009E1CCA" w:rsidP="00C5156E">
      <w:pPr>
        <w:spacing w:after="0" w:line="240" w:lineRule="auto"/>
        <w:rPr>
          <w:rFonts w:cs="Arial"/>
          <w:iCs/>
          <w:sz w:val="20"/>
          <w:szCs w:val="20"/>
        </w:rPr>
      </w:pPr>
    </w:p>
    <w:p w14:paraId="01286C5F" w14:textId="77777777" w:rsidR="009E1CCA" w:rsidRPr="00970EBE" w:rsidRDefault="009E1CCA" w:rsidP="009E1CC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 het einde van het openbaar onderzoek bundelt de commissie de ingekomen adviezen en bezwaren, bezorgt deze aan de gemeenteraad en brengt hierover een gemotiveerd advies uit.   </w:t>
      </w:r>
    </w:p>
    <w:p w14:paraId="06D21AFC" w14:textId="77777777" w:rsidR="009E1CCA" w:rsidRDefault="009E1CCA" w:rsidP="009E1CCA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4561D7F1" w14:textId="77777777" w:rsidR="009E1CCA" w:rsidRPr="00597E17" w:rsidRDefault="009E1CCA" w:rsidP="009E1CC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Bespreking en advisering.</w:t>
      </w:r>
    </w:p>
    <w:p w14:paraId="55A605D7" w14:textId="77777777" w:rsidR="009E1CCA" w:rsidRDefault="009E1CCA" w:rsidP="009E1CCA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5D3ADDA0" w14:textId="77777777" w:rsidR="009E1CCA" w:rsidRPr="00BF6420" w:rsidRDefault="009E1CCA" w:rsidP="009E1CC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Gelieve alvast ook te noteren dat indien nodig de voortzetting van de advisering zal voorzien worden op </w:t>
      </w:r>
      <w:r w:rsidRPr="00AC33F9">
        <w:rPr>
          <w:rFonts w:cs="Arial"/>
          <w:b/>
          <w:bCs/>
          <w:sz w:val="20"/>
          <w:szCs w:val="20"/>
        </w:rPr>
        <w:t>woensdag 17 mei 2023</w:t>
      </w:r>
      <w:r>
        <w:rPr>
          <w:rFonts w:cs="Arial"/>
          <w:sz w:val="20"/>
          <w:szCs w:val="20"/>
        </w:rPr>
        <w:t xml:space="preserve"> eveneens om 20.00 u en dit op dezelfde locatie. </w:t>
      </w:r>
    </w:p>
    <w:p w14:paraId="365518C5" w14:textId="77777777" w:rsidR="009E1CCA" w:rsidRDefault="009E1CCA" w:rsidP="009E1CCA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79A408A4" w14:textId="77777777" w:rsidR="009E1CCA" w:rsidRPr="0040799C" w:rsidRDefault="009E1CCA" w:rsidP="009E1CCA">
      <w:pPr>
        <w:spacing w:after="0" w:line="240" w:lineRule="auto"/>
        <w:rPr>
          <w:rFonts w:cs="Arial"/>
          <w:sz w:val="20"/>
          <w:szCs w:val="20"/>
        </w:rPr>
      </w:pPr>
      <w:r w:rsidRPr="0040799C">
        <w:rPr>
          <w:rFonts w:cs="Arial"/>
          <w:sz w:val="20"/>
          <w:szCs w:val="20"/>
        </w:rPr>
        <w:t>Dhr. Lowie Steenweg</w:t>
      </w:r>
      <w:r>
        <w:rPr>
          <w:rFonts w:cs="Arial"/>
          <w:sz w:val="20"/>
          <w:szCs w:val="20"/>
        </w:rPr>
        <w:t>e</w:t>
      </w:r>
      <w:r w:rsidRPr="0040799C">
        <w:rPr>
          <w:rFonts w:cs="Arial"/>
          <w:sz w:val="20"/>
          <w:szCs w:val="20"/>
        </w:rPr>
        <w:t>n</w:t>
      </w:r>
      <w:r>
        <w:rPr>
          <w:rFonts w:cs="Arial"/>
          <w:sz w:val="20"/>
          <w:szCs w:val="20"/>
        </w:rPr>
        <w:t xml:space="preserve"> zal de vergadering bijwonen als externe genodigde. </w:t>
      </w:r>
    </w:p>
    <w:p w14:paraId="20EC4F47" w14:textId="77777777" w:rsidR="009E1CCA" w:rsidRDefault="009E1CCA" w:rsidP="00C5156E">
      <w:pPr>
        <w:spacing w:after="0" w:line="240" w:lineRule="auto"/>
        <w:rPr>
          <w:rFonts w:cs="Arial"/>
          <w:sz w:val="20"/>
          <w:szCs w:val="20"/>
          <w:u w:val="single"/>
        </w:rPr>
      </w:pPr>
    </w:p>
    <w:p w14:paraId="2B196213" w14:textId="77777777" w:rsidR="009E1CCA" w:rsidRDefault="009E1CCA" w:rsidP="00C5156E">
      <w:pPr>
        <w:spacing w:after="0" w:line="240" w:lineRule="auto"/>
        <w:rPr>
          <w:rFonts w:cs="Arial"/>
          <w:b/>
          <w:bCs/>
          <w:sz w:val="20"/>
          <w:szCs w:val="20"/>
          <w:u w:val="single"/>
          <w:lang w:val="nl-NL"/>
        </w:rPr>
      </w:pPr>
    </w:p>
    <w:p w14:paraId="7A372FE4" w14:textId="24AA0F4A" w:rsidR="00C5156E" w:rsidRPr="00C5156E" w:rsidRDefault="00C5156E" w:rsidP="00C5156E">
      <w:pPr>
        <w:spacing w:after="0" w:line="240" w:lineRule="auto"/>
        <w:rPr>
          <w:rFonts w:cs="Arial"/>
          <w:b/>
          <w:bCs/>
          <w:sz w:val="20"/>
          <w:szCs w:val="20"/>
          <w:u w:val="single"/>
          <w:lang w:val="nl-NL"/>
        </w:rPr>
      </w:pPr>
      <w:r w:rsidRPr="00C5156E">
        <w:rPr>
          <w:rFonts w:cs="Arial"/>
          <w:b/>
          <w:bCs/>
          <w:sz w:val="20"/>
          <w:szCs w:val="20"/>
          <w:u w:val="single"/>
          <w:lang w:val="nl-NL"/>
        </w:rPr>
        <w:t xml:space="preserve">Varia   </w:t>
      </w:r>
    </w:p>
    <w:sectPr w:rsidR="00C5156E" w:rsidRPr="00C5156E" w:rsidSect="000163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92D2" w14:textId="77777777" w:rsidR="001751B1" w:rsidRDefault="001751B1" w:rsidP="001A4A5B">
      <w:pPr>
        <w:spacing w:after="0" w:line="240" w:lineRule="auto"/>
      </w:pPr>
      <w:r>
        <w:separator/>
      </w:r>
    </w:p>
  </w:endnote>
  <w:endnote w:type="continuationSeparator" w:id="0">
    <w:p w14:paraId="1985F179" w14:textId="77777777" w:rsidR="001751B1" w:rsidRDefault="001751B1" w:rsidP="001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D2DE" w14:textId="77777777" w:rsidR="003F3B39" w:rsidRPr="00536E5B" w:rsidRDefault="003F3B39" w:rsidP="00F06A5C">
    <w:pPr>
      <w:pStyle w:val="Voettekst"/>
      <w:tabs>
        <w:tab w:val="clear" w:pos="4536"/>
        <w:tab w:val="right" w:pos="9127"/>
      </w:tabs>
      <w:rPr>
        <w:color w:val="603B45"/>
        <w:sz w:val="16"/>
        <w:szCs w:val="16"/>
      </w:rPr>
    </w:pPr>
    <w:r>
      <w:rPr>
        <w:bCs/>
        <w:color w:val="603B45"/>
        <w:sz w:val="16"/>
        <w:szCs w:val="16"/>
      </w:rPr>
      <w:tab/>
    </w:r>
    <w:r>
      <w:rPr>
        <w:bCs/>
        <w:color w:val="603B45"/>
        <w:sz w:val="16"/>
        <w:szCs w:val="16"/>
      </w:rPr>
      <w:tab/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4F68F6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4F68F6">
      <w:rPr>
        <w:bCs/>
        <w:noProof/>
        <w:color w:val="603B45"/>
        <w:sz w:val="16"/>
        <w:szCs w:val="16"/>
      </w:rPr>
      <w:t>2</w:t>
    </w:r>
    <w:r w:rsidRPr="00536E5B">
      <w:rPr>
        <w:bCs/>
        <w:color w:val="603B45"/>
        <w:sz w:val="16"/>
        <w:szCs w:val="16"/>
      </w:rPr>
      <w:fldChar w:fldCharType="end"/>
    </w:r>
  </w:p>
  <w:p w14:paraId="4C10554E" w14:textId="77777777" w:rsidR="003F3B39" w:rsidRDefault="003F3B3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C8949" w14:textId="7F5E9E26" w:rsidR="003F3B39" w:rsidRDefault="005A7EFF">
    <w:pPr>
      <w:pStyle w:val="Voettekst"/>
    </w:pPr>
    <w:r>
      <w:rPr>
        <w:bCs/>
        <w:noProof/>
        <w:color w:val="603B45"/>
        <w:sz w:val="16"/>
        <w:szCs w:val="16"/>
      </w:rPr>
      <w:drawing>
        <wp:anchor distT="0" distB="0" distL="114300" distR="114300" simplePos="0" relativeHeight="251658240" behindDoc="0" locked="0" layoutInCell="1" allowOverlap="1" wp14:anchorId="361526CB" wp14:editId="144D9520">
          <wp:simplePos x="0" y="0"/>
          <wp:positionH relativeFrom="page">
            <wp:posOffset>0</wp:posOffset>
          </wp:positionH>
          <wp:positionV relativeFrom="page">
            <wp:posOffset>9954260</wp:posOffset>
          </wp:positionV>
          <wp:extent cx="7560310" cy="7397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748D" w14:textId="77777777" w:rsidR="001751B1" w:rsidRDefault="001751B1" w:rsidP="001A4A5B">
      <w:pPr>
        <w:spacing w:after="0" w:line="240" w:lineRule="auto"/>
      </w:pPr>
      <w:r>
        <w:separator/>
      </w:r>
    </w:p>
  </w:footnote>
  <w:footnote w:type="continuationSeparator" w:id="0">
    <w:p w14:paraId="4BACD181" w14:textId="77777777" w:rsidR="001751B1" w:rsidRDefault="001751B1" w:rsidP="001A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6D68" w14:textId="77777777" w:rsidR="003F3B39" w:rsidRPr="007B38D5" w:rsidRDefault="003F3B39" w:rsidP="006C7359">
    <w:pPr>
      <w:pStyle w:val="Koptekst"/>
      <w:tabs>
        <w:tab w:val="clear" w:pos="4536"/>
      </w:tabs>
      <w:spacing w:before="160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FC02" w14:textId="451BC345" w:rsidR="003F3B39" w:rsidRDefault="005A7EFF">
    <w:pPr>
      <w:pStyle w:val="Koptekst"/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5B5A6658" wp14:editId="02EC7A48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2239010" cy="439420"/>
          <wp:effectExtent l="0" t="0" r="0" b="0"/>
          <wp:wrapThrough wrapText="bothSides">
            <wp:wrapPolygon edited="0">
              <wp:start x="0" y="0"/>
              <wp:lineTo x="0" y="20601"/>
              <wp:lineTo x="21502" y="20601"/>
              <wp:lineTo x="21502" y="0"/>
              <wp:lineTo x="0" y="0"/>
            </wp:wrapPolygon>
          </wp:wrapThrough>
          <wp:docPr id="2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A48FB"/>
    <w:multiLevelType w:val="hybridMultilevel"/>
    <w:tmpl w:val="72D256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B7FB6"/>
    <w:multiLevelType w:val="hybridMultilevel"/>
    <w:tmpl w:val="CF9AC3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60F4F"/>
    <w:multiLevelType w:val="hybridMultilevel"/>
    <w:tmpl w:val="C5C6B1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02526"/>
    <w:multiLevelType w:val="hybridMultilevel"/>
    <w:tmpl w:val="2B6ACF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1E25"/>
    <w:multiLevelType w:val="hybridMultilevel"/>
    <w:tmpl w:val="CDD607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35F08"/>
    <w:multiLevelType w:val="hybridMultilevel"/>
    <w:tmpl w:val="17C43A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E4E92"/>
    <w:multiLevelType w:val="hybridMultilevel"/>
    <w:tmpl w:val="2340B8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37546">
    <w:abstractNumId w:val="9"/>
  </w:num>
  <w:num w:numId="2" w16cid:durableId="118568201">
    <w:abstractNumId w:val="7"/>
  </w:num>
  <w:num w:numId="3" w16cid:durableId="997881252">
    <w:abstractNumId w:val="6"/>
  </w:num>
  <w:num w:numId="4" w16cid:durableId="1339120397">
    <w:abstractNumId w:val="5"/>
  </w:num>
  <w:num w:numId="5" w16cid:durableId="53740813">
    <w:abstractNumId w:val="4"/>
  </w:num>
  <w:num w:numId="6" w16cid:durableId="1869759864">
    <w:abstractNumId w:val="8"/>
  </w:num>
  <w:num w:numId="7" w16cid:durableId="2133357369">
    <w:abstractNumId w:val="3"/>
  </w:num>
  <w:num w:numId="8" w16cid:durableId="1235508904">
    <w:abstractNumId w:val="2"/>
  </w:num>
  <w:num w:numId="9" w16cid:durableId="2058772809">
    <w:abstractNumId w:val="1"/>
  </w:num>
  <w:num w:numId="10" w16cid:durableId="1464537488">
    <w:abstractNumId w:val="0"/>
  </w:num>
  <w:num w:numId="11" w16cid:durableId="503201325">
    <w:abstractNumId w:val="13"/>
  </w:num>
  <w:num w:numId="12" w16cid:durableId="837772657">
    <w:abstractNumId w:val="16"/>
  </w:num>
  <w:num w:numId="13" w16cid:durableId="878934717">
    <w:abstractNumId w:val="14"/>
  </w:num>
  <w:num w:numId="14" w16cid:durableId="977881182">
    <w:abstractNumId w:val="11"/>
  </w:num>
  <w:num w:numId="15" w16cid:durableId="994334079">
    <w:abstractNumId w:val="15"/>
  </w:num>
  <w:num w:numId="16" w16cid:durableId="593439757">
    <w:abstractNumId w:val="12"/>
  </w:num>
  <w:num w:numId="17" w16cid:durableId="17960941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66E"/>
    <w:rsid w:val="0000006F"/>
    <w:rsid w:val="00007FA1"/>
    <w:rsid w:val="00014CB4"/>
    <w:rsid w:val="000163AC"/>
    <w:rsid w:val="00016577"/>
    <w:rsid w:val="00022437"/>
    <w:rsid w:val="00027A6B"/>
    <w:rsid w:val="000334BA"/>
    <w:rsid w:val="00041537"/>
    <w:rsid w:val="00041C50"/>
    <w:rsid w:val="000516DB"/>
    <w:rsid w:val="00053256"/>
    <w:rsid w:val="0006218E"/>
    <w:rsid w:val="000730F7"/>
    <w:rsid w:val="00083901"/>
    <w:rsid w:val="000841D0"/>
    <w:rsid w:val="000972F7"/>
    <w:rsid w:val="000A0F49"/>
    <w:rsid w:val="000A4D26"/>
    <w:rsid w:val="000C21FC"/>
    <w:rsid w:val="000C4671"/>
    <w:rsid w:val="000C772F"/>
    <w:rsid w:val="000D3875"/>
    <w:rsid w:val="000D5D35"/>
    <w:rsid w:val="000D77E9"/>
    <w:rsid w:val="000D7EC5"/>
    <w:rsid w:val="000E0204"/>
    <w:rsid w:val="000E44CB"/>
    <w:rsid w:val="000F1488"/>
    <w:rsid w:val="000F28C1"/>
    <w:rsid w:val="000F4E6E"/>
    <w:rsid w:val="000F5BAF"/>
    <w:rsid w:val="000F624A"/>
    <w:rsid w:val="001006A0"/>
    <w:rsid w:val="00101660"/>
    <w:rsid w:val="00103951"/>
    <w:rsid w:val="00112BD0"/>
    <w:rsid w:val="00117985"/>
    <w:rsid w:val="00117F13"/>
    <w:rsid w:val="00122443"/>
    <w:rsid w:val="001370BE"/>
    <w:rsid w:val="00150A08"/>
    <w:rsid w:val="00160B0E"/>
    <w:rsid w:val="001657E4"/>
    <w:rsid w:val="001727D0"/>
    <w:rsid w:val="001751B1"/>
    <w:rsid w:val="00183AD2"/>
    <w:rsid w:val="00193782"/>
    <w:rsid w:val="00195665"/>
    <w:rsid w:val="001A0161"/>
    <w:rsid w:val="001A19BD"/>
    <w:rsid w:val="001A4A5B"/>
    <w:rsid w:val="001A5409"/>
    <w:rsid w:val="001B07E6"/>
    <w:rsid w:val="001B2DC7"/>
    <w:rsid w:val="001B3D7C"/>
    <w:rsid w:val="001B6B8E"/>
    <w:rsid w:val="001B7BF2"/>
    <w:rsid w:val="001C072E"/>
    <w:rsid w:val="001C30BB"/>
    <w:rsid w:val="001C4FB9"/>
    <w:rsid w:val="001C62E6"/>
    <w:rsid w:val="001C7D9D"/>
    <w:rsid w:val="001D477B"/>
    <w:rsid w:val="001E2448"/>
    <w:rsid w:val="001E2CEA"/>
    <w:rsid w:val="00202CAA"/>
    <w:rsid w:val="00204584"/>
    <w:rsid w:val="00205FDA"/>
    <w:rsid w:val="002172E4"/>
    <w:rsid w:val="00220E92"/>
    <w:rsid w:val="00232770"/>
    <w:rsid w:val="00242906"/>
    <w:rsid w:val="002444F0"/>
    <w:rsid w:val="00254C1C"/>
    <w:rsid w:val="0025516F"/>
    <w:rsid w:val="00264E3B"/>
    <w:rsid w:val="0027115A"/>
    <w:rsid w:val="00277E3B"/>
    <w:rsid w:val="0028241E"/>
    <w:rsid w:val="00284E96"/>
    <w:rsid w:val="00297457"/>
    <w:rsid w:val="002A3EB5"/>
    <w:rsid w:val="002A3F40"/>
    <w:rsid w:val="002A4157"/>
    <w:rsid w:val="002B0084"/>
    <w:rsid w:val="002B61F8"/>
    <w:rsid w:val="002C1E93"/>
    <w:rsid w:val="002D01FF"/>
    <w:rsid w:val="002E1C34"/>
    <w:rsid w:val="002E397C"/>
    <w:rsid w:val="002F749C"/>
    <w:rsid w:val="00301FB6"/>
    <w:rsid w:val="00302B8A"/>
    <w:rsid w:val="00305482"/>
    <w:rsid w:val="00305764"/>
    <w:rsid w:val="003101AB"/>
    <w:rsid w:val="003209B3"/>
    <w:rsid w:val="003227D9"/>
    <w:rsid w:val="00325C49"/>
    <w:rsid w:val="00326176"/>
    <w:rsid w:val="00340244"/>
    <w:rsid w:val="003510CA"/>
    <w:rsid w:val="00352823"/>
    <w:rsid w:val="0035473F"/>
    <w:rsid w:val="00354FE1"/>
    <w:rsid w:val="003575E5"/>
    <w:rsid w:val="00360468"/>
    <w:rsid w:val="00360B2B"/>
    <w:rsid w:val="00363225"/>
    <w:rsid w:val="00363878"/>
    <w:rsid w:val="00363B50"/>
    <w:rsid w:val="003644F8"/>
    <w:rsid w:val="00365719"/>
    <w:rsid w:val="00374D11"/>
    <w:rsid w:val="00380166"/>
    <w:rsid w:val="00381CEF"/>
    <w:rsid w:val="00381FDF"/>
    <w:rsid w:val="00383743"/>
    <w:rsid w:val="00386C74"/>
    <w:rsid w:val="00394D9B"/>
    <w:rsid w:val="003957A6"/>
    <w:rsid w:val="0039756C"/>
    <w:rsid w:val="003A3C67"/>
    <w:rsid w:val="003B3F5A"/>
    <w:rsid w:val="003C3BA2"/>
    <w:rsid w:val="003E0AAC"/>
    <w:rsid w:val="003E45ED"/>
    <w:rsid w:val="003F1D3C"/>
    <w:rsid w:val="003F2DF3"/>
    <w:rsid w:val="003F3B39"/>
    <w:rsid w:val="003F4868"/>
    <w:rsid w:val="003F4ABF"/>
    <w:rsid w:val="00402C3B"/>
    <w:rsid w:val="00407C6F"/>
    <w:rsid w:val="00434398"/>
    <w:rsid w:val="00434970"/>
    <w:rsid w:val="00434B09"/>
    <w:rsid w:val="00441DF4"/>
    <w:rsid w:val="00443243"/>
    <w:rsid w:val="00447DBA"/>
    <w:rsid w:val="0045488D"/>
    <w:rsid w:val="004626CE"/>
    <w:rsid w:val="00463B3D"/>
    <w:rsid w:val="00464B39"/>
    <w:rsid w:val="0047134D"/>
    <w:rsid w:val="004847F4"/>
    <w:rsid w:val="00494073"/>
    <w:rsid w:val="00494320"/>
    <w:rsid w:val="004A11E5"/>
    <w:rsid w:val="004A1307"/>
    <w:rsid w:val="004A1F84"/>
    <w:rsid w:val="004A2703"/>
    <w:rsid w:val="004A4DC8"/>
    <w:rsid w:val="004A54BA"/>
    <w:rsid w:val="004E0D2D"/>
    <w:rsid w:val="004F114C"/>
    <w:rsid w:val="004F41BC"/>
    <w:rsid w:val="004F61C7"/>
    <w:rsid w:val="004F68F6"/>
    <w:rsid w:val="00502D7B"/>
    <w:rsid w:val="00504D1A"/>
    <w:rsid w:val="005055C1"/>
    <w:rsid w:val="00507940"/>
    <w:rsid w:val="00517F10"/>
    <w:rsid w:val="00532644"/>
    <w:rsid w:val="0053302F"/>
    <w:rsid w:val="00533144"/>
    <w:rsid w:val="00536348"/>
    <w:rsid w:val="00536E5B"/>
    <w:rsid w:val="00542259"/>
    <w:rsid w:val="00550EC6"/>
    <w:rsid w:val="005520A0"/>
    <w:rsid w:val="00552C69"/>
    <w:rsid w:val="005533EF"/>
    <w:rsid w:val="0056262A"/>
    <w:rsid w:val="00565523"/>
    <w:rsid w:val="00565ECA"/>
    <w:rsid w:val="005675D7"/>
    <w:rsid w:val="00577B78"/>
    <w:rsid w:val="00586E8B"/>
    <w:rsid w:val="00587909"/>
    <w:rsid w:val="00593F75"/>
    <w:rsid w:val="00594C71"/>
    <w:rsid w:val="005A785E"/>
    <w:rsid w:val="005A7A74"/>
    <w:rsid w:val="005A7EFF"/>
    <w:rsid w:val="005B0F48"/>
    <w:rsid w:val="005B6FED"/>
    <w:rsid w:val="005C2597"/>
    <w:rsid w:val="005D3FB0"/>
    <w:rsid w:val="005E0E8C"/>
    <w:rsid w:val="005E2345"/>
    <w:rsid w:val="005E5862"/>
    <w:rsid w:val="005F18BE"/>
    <w:rsid w:val="00601345"/>
    <w:rsid w:val="0061131A"/>
    <w:rsid w:val="00622D45"/>
    <w:rsid w:val="00625D78"/>
    <w:rsid w:val="006571F3"/>
    <w:rsid w:val="00657C03"/>
    <w:rsid w:val="00662E20"/>
    <w:rsid w:val="0067116D"/>
    <w:rsid w:val="00676636"/>
    <w:rsid w:val="00683DE3"/>
    <w:rsid w:val="00691CC1"/>
    <w:rsid w:val="006973FF"/>
    <w:rsid w:val="006A0268"/>
    <w:rsid w:val="006A2080"/>
    <w:rsid w:val="006A2DDA"/>
    <w:rsid w:val="006A31D0"/>
    <w:rsid w:val="006A353E"/>
    <w:rsid w:val="006A39D0"/>
    <w:rsid w:val="006B3688"/>
    <w:rsid w:val="006B4DEE"/>
    <w:rsid w:val="006C5FAF"/>
    <w:rsid w:val="006C7359"/>
    <w:rsid w:val="006D3D66"/>
    <w:rsid w:val="006E54C1"/>
    <w:rsid w:val="006F6F17"/>
    <w:rsid w:val="00703B62"/>
    <w:rsid w:val="00704D45"/>
    <w:rsid w:val="00707792"/>
    <w:rsid w:val="007079B0"/>
    <w:rsid w:val="00710E5C"/>
    <w:rsid w:val="00711E76"/>
    <w:rsid w:val="007126D7"/>
    <w:rsid w:val="00712D62"/>
    <w:rsid w:val="00725861"/>
    <w:rsid w:val="00743BF9"/>
    <w:rsid w:val="00763BC5"/>
    <w:rsid w:val="007665C6"/>
    <w:rsid w:val="00772D21"/>
    <w:rsid w:val="0077349C"/>
    <w:rsid w:val="0078328A"/>
    <w:rsid w:val="00783F38"/>
    <w:rsid w:val="00784699"/>
    <w:rsid w:val="00785E2E"/>
    <w:rsid w:val="0078732B"/>
    <w:rsid w:val="00795A15"/>
    <w:rsid w:val="007A09BB"/>
    <w:rsid w:val="007A38A9"/>
    <w:rsid w:val="007B38D5"/>
    <w:rsid w:val="007C42D1"/>
    <w:rsid w:val="007D5DC1"/>
    <w:rsid w:val="007D661A"/>
    <w:rsid w:val="007E3C2C"/>
    <w:rsid w:val="007F18C7"/>
    <w:rsid w:val="007F23D9"/>
    <w:rsid w:val="007F3620"/>
    <w:rsid w:val="008048E8"/>
    <w:rsid w:val="00810A76"/>
    <w:rsid w:val="008221AB"/>
    <w:rsid w:val="00825315"/>
    <w:rsid w:val="0082768B"/>
    <w:rsid w:val="00831393"/>
    <w:rsid w:val="008317CB"/>
    <w:rsid w:val="0084496B"/>
    <w:rsid w:val="00852BCD"/>
    <w:rsid w:val="008622C5"/>
    <w:rsid w:val="00886223"/>
    <w:rsid w:val="00886640"/>
    <w:rsid w:val="00886EB5"/>
    <w:rsid w:val="00887D6E"/>
    <w:rsid w:val="00887DD5"/>
    <w:rsid w:val="00897CAE"/>
    <w:rsid w:val="008A1CD8"/>
    <w:rsid w:val="008A3A38"/>
    <w:rsid w:val="008A3E49"/>
    <w:rsid w:val="008B5625"/>
    <w:rsid w:val="008D09E3"/>
    <w:rsid w:val="008D1DBB"/>
    <w:rsid w:val="008D73FB"/>
    <w:rsid w:val="008F40E5"/>
    <w:rsid w:val="009007A3"/>
    <w:rsid w:val="009053BC"/>
    <w:rsid w:val="00907359"/>
    <w:rsid w:val="00920E31"/>
    <w:rsid w:val="00923821"/>
    <w:rsid w:val="0093285E"/>
    <w:rsid w:val="00934161"/>
    <w:rsid w:val="00941101"/>
    <w:rsid w:val="00942947"/>
    <w:rsid w:val="00954A04"/>
    <w:rsid w:val="00965186"/>
    <w:rsid w:val="0097245A"/>
    <w:rsid w:val="0098421A"/>
    <w:rsid w:val="0098514C"/>
    <w:rsid w:val="009936AC"/>
    <w:rsid w:val="00993E9B"/>
    <w:rsid w:val="009A2E0E"/>
    <w:rsid w:val="009A68B6"/>
    <w:rsid w:val="009A7516"/>
    <w:rsid w:val="009B223A"/>
    <w:rsid w:val="009B6BAE"/>
    <w:rsid w:val="009B7F75"/>
    <w:rsid w:val="009C15C4"/>
    <w:rsid w:val="009C2C8F"/>
    <w:rsid w:val="009C408F"/>
    <w:rsid w:val="009C74CF"/>
    <w:rsid w:val="009C7D68"/>
    <w:rsid w:val="009D0F63"/>
    <w:rsid w:val="009D17D6"/>
    <w:rsid w:val="009E199A"/>
    <w:rsid w:val="009E1CCA"/>
    <w:rsid w:val="009F519A"/>
    <w:rsid w:val="009F57B4"/>
    <w:rsid w:val="009F64FB"/>
    <w:rsid w:val="00A00D91"/>
    <w:rsid w:val="00A01ACE"/>
    <w:rsid w:val="00A06840"/>
    <w:rsid w:val="00A1525D"/>
    <w:rsid w:val="00A16151"/>
    <w:rsid w:val="00A17A3E"/>
    <w:rsid w:val="00A2029D"/>
    <w:rsid w:val="00A25271"/>
    <w:rsid w:val="00A3012B"/>
    <w:rsid w:val="00A36435"/>
    <w:rsid w:val="00A371D3"/>
    <w:rsid w:val="00A409E3"/>
    <w:rsid w:val="00A55FD5"/>
    <w:rsid w:val="00A568E6"/>
    <w:rsid w:val="00A60F24"/>
    <w:rsid w:val="00A62E41"/>
    <w:rsid w:val="00A71751"/>
    <w:rsid w:val="00A86A8C"/>
    <w:rsid w:val="00A91F15"/>
    <w:rsid w:val="00A939C4"/>
    <w:rsid w:val="00A944D1"/>
    <w:rsid w:val="00AA138D"/>
    <w:rsid w:val="00AC2A43"/>
    <w:rsid w:val="00AD100D"/>
    <w:rsid w:val="00AD1492"/>
    <w:rsid w:val="00AD2C8F"/>
    <w:rsid w:val="00AD3BAA"/>
    <w:rsid w:val="00AD6550"/>
    <w:rsid w:val="00AD6F05"/>
    <w:rsid w:val="00AF0C61"/>
    <w:rsid w:val="00AF2465"/>
    <w:rsid w:val="00AF3942"/>
    <w:rsid w:val="00AF39A8"/>
    <w:rsid w:val="00B13E45"/>
    <w:rsid w:val="00B15BDC"/>
    <w:rsid w:val="00B21FB3"/>
    <w:rsid w:val="00B35837"/>
    <w:rsid w:val="00B6496D"/>
    <w:rsid w:val="00B73C29"/>
    <w:rsid w:val="00B8249D"/>
    <w:rsid w:val="00B82784"/>
    <w:rsid w:val="00B836D2"/>
    <w:rsid w:val="00B843C0"/>
    <w:rsid w:val="00B8485B"/>
    <w:rsid w:val="00B85B23"/>
    <w:rsid w:val="00B87C15"/>
    <w:rsid w:val="00B942D1"/>
    <w:rsid w:val="00BA075D"/>
    <w:rsid w:val="00BA23CB"/>
    <w:rsid w:val="00BB3B37"/>
    <w:rsid w:val="00BB7CF6"/>
    <w:rsid w:val="00BC0203"/>
    <w:rsid w:val="00BC06AC"/>
    <w:rsid w:val="00BC1FD5"/>
    <w:rsid w:val="00BC266B"/>
    <w:rsid w:val="00BC2AAF"/>
    <w:rsid w:val="00BE589B"/>
    <w:rsid w:val="00BF022D"/>
    <w:rsid w:val="00C0239A"/>
    <w:rsid w:val="00C114B3"/>
    <w:rsid w:val="00C1301A"/>
    <w:rsid w:val="00C14D21"/>
    <w:rsid w:val="00C21555"/>
    <w:rsid w:val="00C33DE0"/>
    <w:rsid w:val="00C43FFF"/>
    <w:rsid w:val="00C4619F"/>
    <w:rsid w:val="00C46CAC"/>
    <w:rsid w:val="00C5156E"/>
    <w:rsid w:val="00C5468D"/>
    <w:rsid w:val="00C5736F"/>
    <w:rsid w:val="00C85467"/>
    <w:rsid w:val="00C85527"/>
    <w:rsid w:val="00C90566"/>
    <w:rsid w:val="00CB2204"/>
    <w:rsid w:val="00CC05CF"/>
    <w:rsid w:val="00CC4103"/>
    <w:rsid w:val="00CC70E5"/>
    <w:rsid w:val="00CD7535"/>
    <w:rsid w:val="00CE6E22"/>
    <w:rsid w:val="00CF571A"/>
    <w:rsid w:val="00D018B6"/>
    <w:rsid w:val="00D1641B"/>
    <w:rsid w:val="00D20FB2"/>
    <w:rsid w:val="00D21FB7"/>
    <w:rsid w:val="00D25D16"/>
    <w:rsid w:val="00D3167D"/>
    <w:rsid w:val="00D40C37"/>
    <w:rsid w:val="00D40D86"/>
    <w:rsid w:val="00D436CF"/>
    <w:rsid w:val="00D43822"/>
    <w:rsid w:val="00D448C0"/>
    <w:rsid w:val="00D53B73"/>
    <w:rsid w:val="00D53F3C"/>
    <w:rsid w:val="00D63E55"/>
    <w:rsid w:val="00D6785F"/>
    <w:rsid w:val="00D81A83"/>
    <w:rsid w:val="00D85737"/>
    <w:rsid w:val="00D90DF1"/>
    <w:rsid w:val="00DA3FEC"/>
    <w:rsid w:val="00DB07BB"/>
    <w:rsid w:val="00DB4B9B"/>
    <w:rsid w:val="00DB6BA1"/>
    <w:rsid w:val="00DC1E3D"/>
    <w:rsid w:val="00DD0C50"/>
    <w:rsid w:val="00DD0E3E"/>
    <w:rsid w:val="00DD3E83"/>
    <w:rsid w:val="00DD4684"/>
    <w:rsid w:val="00DD4714"/>
    <w:rsid w:val="00DF0738"/>
    <w:rsid w:val="00DF2B04"/>
    <w:rsid w:val="00DF6147"/>
    <w:rsid w:val="00E04C91"/>
    <w:rsid w:val="00E170DB"/>
    <w:rsid w:val="00E2059B"/>
    <w:rsid w:val="00E25661"/>
    <w:rsid w:val="00E30869"/>
    <w:rsid w:val="00E4792F"/>
    <w:rsid w:val="00E50920"/>
    <w:rsid w:val="00E61EFD"/>
    <w:rsid w:val="00E62810"/>
    <w:rsid w:val="00E671F0"/>
    <w:rsid w:val="00E7577C"/>
    <w:rsid w:val="00EA0899"/>
    <w:rsid w:val="00EA18B6"/>
    <w:rsid w:val="00EB2504"/>
    <w:rsid w:val="00ED732A"/>
    <w:rsid w:val="00EF40E5"/>
    <w:rsid w:val="00F02466"/>
    <w:rsid w:val="00F06A5C"/>
    <w:rsid w:val="00F306A9"/>
    <w:rsid w:val="00F44E46"/>
    <w:rsid w:val="00F45E02"/>
    <w:rsid w:val="00F45E16"/>
    <w:rsid w:val="00F60D8B"/>
    <w:rsid w:val="00F6457F"/>
    <w:rsid w:val="00F64842"/>
    <w:rsid w:val="00F670B0"/>
    <w:rsid w:val="00F743BD"/>
    <w:rsid w:val="00F82664"/>
    <w:rsid w:val="00F8563D"/>
    <w:rsid w:val="00F9166D"/>
    <w:rsid w:val="00F952A0"/>
    <w:rsid w:val="00FB487B"/>
    <w:rsid w:val="00FC62C5"/>
    <w:rsid w:val="00FD266E"/>
    <w:rsid w:val="00FD4023"/>
    <w:rsid w:val="00FE5E1B"/>
    <w:rsid w:val="00FF0469"/>
    <w:rsid w:val="00FF2706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9737F4"/>
  <w15:chartTrackingRefBased/>
  <w15:docId w15:val="{F3CBBE4F-F3BD-405B-A9EA-A8FC93A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06A0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  <w:style w:type="paragraph" w:styleId="Plattetekst">
    <w:name w:val="Body Text"/>
    <w:basedOn w:val="Standaard"/>
    <w:link w:val="PlattetekstChar"/>
    <w:rsid w:val="008D1DBB"/>
    <w:pPr>
      <w:spacing w:after="0" w:line="240" w:lineRule="auto"/>
    </w:pPr>
    <w:rPr>
      <w:rFonts w:eastAsia="Times New Roman"/>
      <w:sz w:val="20"/>
      <w:szCs w:val="20"/>
      <w:lang w:eastAsia="nl-NL"/>
    </w:rPr>
  </w:style>
  <w:style w:type="character" w:customStyle="1" w:styleId="PlattetekstChar">
    <w:name w:val="Platte tekst Char"/>
    <w:link w:val="Plattetekst"/>
    <w:rsid w:val="008D1DBB"/>
    <w:rPr>
      <w:rFonts w:eastAsia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0C772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772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7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4BBF-B95B-4AC6-AF8F-72E5D52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subject/>
  <dc:creator>Patrick Reynaerts</dc:creator>
  <cp:keywords/>
  <cp:lastModifiedBy>Patrick Reynaerts</cp:lastModifiedBy>
  <cp:revision>15</cp:revision>
  <cp:lastPrinted>2023-02-23T14:18:00Z</cp:lastPrinted>
  <dcterms:created xsi:type="dcterms:W3CDTF">2021-11-19T13:09:00Z</dcterms:created>
  <dcterms:modified xsi:type="dcterms:W3CDTF">2023-05-03T08:56:00Z</dcterms:modified>
</cp:coreProperties>
</file>