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29AA" w14:textId="74A4574D" w:rsidR="00F8711C" w:rsidRDefault="004E4AE1" w:rsidP="009C4DC5">
      <w:pPr>
        <w:pStyle w:val="Kop2"/>
        <w:tabs>
          <w:tab w:val="left" w:pos="5103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Evaluatie</w:t>
      </w:r>
      <w:r w:rsidR="00F8711C" w:rsidRPr="00307144">
        <w:rPr>
          <w:sz w:val="32"/>
          <w:szCs w:val="32"/>
        </w:rPr>
        <w:t xml:space="preserve"> </w:t>
      </w:r>
      <w:r w:rsidR="009B0587">
        <w:rPr>
          <w:sz w:val="32"/>
          <w:szCs w:val="32"/>
        </w:rPr>
        <w:t>subsidie voor socio-culturele projecten</w:t>
      </w:r>
    </w:p>
    <w:p w14:paraId="15652591" w14:textId="236D22F5" w:rsidR="00F8711C" w:rsidRDefault="00F8711C" w:rsidP="009C4DC5">
      <w:pPr>
        <w:spacing w:line="276" w:lineRule="auto"/>
        <w:rPr>
          <w:rFonts w:ascii="Arial" w:hAnsi="Arial"/>
          <w:b/>
          <w:sz w:val="22"/>
        </w:rPr>
      </w:pPr>
    </w:p>
    <w:p w14:paraId="2CE2CFDF" w14:textId="77777777" w:rsidR="00CA5F71" w:rsidRDefault="00CA5F71" w:rsidP="009C4DC5">
      <w:pPr>
        <w:spacing w:line="276" w:lineRule="auto"/>
        <w:rPr>
          <w:rFonts w:ascii="Arial" w:hAnsi="Arial"/>
          <w:b/>
          <w:sz w:val="22"/>
        </w:rPr>
      </w:pPr>
    </w:p>
    <w:p w14:paraId="595F5F4F" w14:textId="7A730DCE" w:rsidR="005A7598" w:rsidRDefault="009B0587" w:rsidP="009C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Aanvrager</w:t>
      </w:r>
    </w:p>
    <w:p w14:paraId="1729E7FD" w14:textId="77777777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43747E1F" w14:textId="77777777" w:rsidR="00371300" w:rsidRDefault="00371300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171D99A9" w14:textId="2B219C43" w:rsidR="009B0587" w:rsidRDefault="009B0587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Naam</w:t>
      </w:r>
      <w:r w:rsidR="00662803">
        <w:rPr>
          <w:rFonts w:ascii="Arial" w:hAnsi="Arial"/>
          <w:sz w:val="22"/>
        </w:rPr>
        <w:t xml:space="preserve"> en voornaam van de</w:t>
      </w:r>
      <w:r>
        <w:rPr>
          <w:rFonts w:ascii="Arial" w:hAnsi="Arial"/>
          <w:sz w:val="22"/>
        </w:rPr>
        <w:t xml:space="preserve"> aanvrager:</w:t>
      </w:r>
      <w:r>
        <w:rPr>
          <w:rFonts w:ascii="Arial" w:hAnsi="Arial"/>
          <w:sz w:val="22"/>
        </w:rPr>
        <w:tab/>
      </w:r>
    </w:p>
    <w:p w14:paraId="6A7FFF08" w14:textId="4B67B66A" w:rsidR="009B0587" w:rsidRDefault="009B0587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4CDD88C" w14:textId="5B31B1ED" w:rsidR="009B0587" w:rsidRDefault="00384370" w:rsidP="009C4DC5">
      <w:pPr>
        <w:tabs>
          <w:tab w:val="right" w:leader="dot" w:pos="7230"/>
          <w:tab w:val="left" w:pos="7371"/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Straat:</w:t>
      </w:r>
      <w:r w:rsidR="00061582">
        <w:rPr>
          <w:rFonts w:ascii="Arial" w:hAnsi="Arial"/>
          <w:sz w:val="22"/>
        </w:rPr>
        <w:tab/>
      </w:r>
      <w:r w:rsidR="00061582">
        <w:rPr>
          <w:rFonts w:ascii="Arial" w:hAnsi="Arial"/>
          <w:sz w:val="22"/>
        </w:rPr>
        <w:tab/>
        <w:t>nr.</w:t>
      </w:r>
      <w:r w:rsidR="00061582">
        <w:rPr>
          <w:rFonts w:ascii="Arial" w:hAnsi="Arial"/>
          <w:sz w:val="22"/>
        </w:rPr>
        <w:tab/>
      </w:r>
    </w:p>
    <w:p w14:paraId="1C83C2B1" w14:textId="05D0C1DE" w:rsidR="00061582" w:rsidRDefault="00061582" w:rsidP="009C4DC5">
      <w:pPr>
        <w:tabs>
          <w:tab w:val="right" w:leader="dot" w:pos="7230"/>
          <w:tab w:val="left" w:pos="7371"/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34AA12A7" w14:textId="40E99BEA" w:rsidR="00061582" w:rsidRDefault="00061582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Gemeente:</w:t>
      </w:r>
      <w:r>
        <w:rPr>
          <w:rFonts w:ascii="Arial" w:hAnsi="Arial"/>
          <w:sz w:val="22"/>
        </w:rPr>
        <w:tab/>
      </w:r>
    </w:p>
    <w:p w14:paraId="5BD73FDA" w14:textId="6BB96243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41FB9CE6" w14:textId="0E290A48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Tel/GSM</w:t>
      </w:r>
      <w:r w:rsidR="00EE01C0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14:paraId="05A39CC8" w14:textId="70C2695D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D510447" w14:textId="577C1418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</w:t>
      </w:r>
      <w:r w:rsidR="00EE01C0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14:paraId="2D93528F" w14:textId="6D4B3B74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7A34CCFE" w14:textId="57493052" w:rsidR="00D044CA" w:rsidRDefault="00D044CA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organisatie:</w:t>
      </w:r>
      <w:r>
        <w:rPr>
          <w:rFonts w:ascii="Arial" w:hAnsi="Arial"/>
          <w:sz w:val="22"/>
        </w:rPr>
        <w:tab/>
      </w:r>
    </w:p>
    <w:p w14:paraId="66532868" w14:textId="317F665D" w:rsidR="004E4AE1" w:rsidRDefault="004E4AE1" w:rsidP="009C4DC5">
      <w:pPr>
        <w:tabs>
          <w:tab w:val="right" w:leader="dot" w:pos="8931"/>
        </w:tabs>
        <w:spacing w:line="276" w:lineRule="auto"/>
        <w:rPr>
          <w:rFonts w:ascii="Wingdings" w:hAnsi="Wingdings"/>
          <w:sz w:val="22"/>
        </w:rPr>
      </w:pPr>
    </w:p>
    <w:p w14:paraId="7F86DB84" w14:textId="5CF254F6" w:rsidR="004E4AE1" w:rsidRDefault="004E4AE1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Rekeningnummer waarop de subsidie gestort mag worden:</w:t>
      </w:r>
    </w:p>
    <w:p w14:paraId="57B23762" w14:textId="6B039885" w:rsidR="004E4AE1" w:rsidRDefault="004E4AE1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</w:p>
    <w:p w14:paraId="03FF1211" w14:textId="76638446" w:rsidR="004E4AE1" w:rsidRDefault="004E4AE1" w:rsidP="004E4AE1">
      <w:pPr>
        <w:tabs>
          <w:tab w:val="right" w:leader="dot" w:pos="5529"/>
          <w:tab w:val="left" w:pos="5670"/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BIC</w:t>
      </w:r>
      <w:r>
        <w:rPr>
          <w:rFonts w:ascii="Arial" w:hAnsi="Arial" w:cs="Arial"/>
          <w:sz w:val="22"/>
        </w:rPr>
        <w:tab/>
      </w:r>
    </w:p>
    <w:p w14:paraId="4BC4D890" w14:textId="157B8ADB" w:rsidR="004E4AE1" w:rsidRDefault="004E4AE1" w:rsidP="004E4AE1">
      <w:pPr>
        <w:tabs>
          <w:tab w:val="right" w:leader="dot" w:pos="5529"/>
          <w:tab w:val="left" w:pos="5670"/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</w:p>
    <w:p w14:paraId="3F8AA41D" w14:textId="6D562E6F" w:rsidR="004E4AE1" w:rsidRDefault="004E4AE1" w:rsidP="004E4AE1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Naam van de rekeninghouder:</w:t>
      </w:r>
      <w:r>
        <w:rPr>
          <w:rFonts w:ascii="Arial" w:hAnsi="Arial" w:cs="Arial"/>
          <w:sz w:val="22"/>
        </w:rPr>
        <w:tab/>
      </w:r>
    </w:p>
    <w:p w14:paraId="1E405AC7" w14:textId="25E740E9" w:rsidR="004E4AE1" w:rsidRDefault="004E4AE1" w:rsidP="004E4AE1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</w:p>
    <w:p w14:paraId="33B20276" w14:textId="0E84BB8F" w:rsidR="004E4AE1" w:rsidRDefault="004E4AE1" w:rsidP="004E4AE1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van de rekeninghouder:</w:t>
      </w:r>
      <w:r>
        <w:rPr>
          <w:rFonts w:ascii="Arial" w:hAnsi="Arial" w:cs="Arial"/>
          <w:sz w:val="22"/>
        </w:rPr>
        <w:tab/>
      </w:r>
    </w:p>
    <w:p w14:paraId="151C0D81" w14:textId="703EDC50" w:rsidR="004E4AE1" w:rsidRDefault="004E4AE1" w:rsidP="004E4AE1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</w:p>
    <w:p w14:paraId="3696C9B9" w14:textId="4E1BAF70" w:rsidR="004E4AE1" w:rsidRDefault="004E4AE1" w:rsidP="004E4AE1">
      <w:pPr>
        <w:tabs>
          <w:tab w:val="right" w:leader="dot" w:pos="8931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BTW nummer </w:t>
      </w:r>
      <w:r w:rsidRPr="004E4AE1">
        <w:rPr>
          <w:rFonts w:ascii="Arial" w:hAnsi="Arial" w:cs="Arial"/>
          <w:sz w:val="18"/>
          <w:szCs w:val="18"/>
        </w:rPr>
        <w:t>(indien van toepassing)</w:t>
      </w:r>
      <w:r w:rsidR="00EE01C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32CB2E10" w14:textId="37B2DCC7" w:rsidR="004E4AE1" w:rsidRDefault="004E4AE1" w:rsidP="004E4AE1">
      <w:pPr>
        <w:tabs>
          <w:tab w:val="right" w:leader="dot" w:pos="8931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3CC8446" w14:textId="39EDD42C" w:rsidR="004E4AE1" w:rsidRPr="004E4AE1" w:rsidRDefault="004E4AE1" w:rsidP="004E4AE1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Rijksregisternummer van de rekeninghouder:</w:t>
      </w:r>
      <w:r>
        <w:rPr>
          <w:rFonts w:ascii="Arial" w:hAnsi="Arial" w:cs="Arial"/>
          <w:sz w:val="22"/>
          <w:szCs w:val="22"/>
        </w:rPr>
        <w:tab/>
      </w:r>
    </w:p>
    <w:p w14:paraId="34911A4B" w14:textId="3DAA7275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4EF5C9B8" w14:textId="144D60B3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77837FD3" w14:textId="0ACBC8D4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46E41434" w14:textId="36E7E8A8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79D53FBB" w14:textId="04FAECD0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295B8F0D" w14:textId="388BB4FF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2AB7B38" w14:textId="67A2F25A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71384CD2" w14:textId="17E8043C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3AF733A9" w14:textId="3885A746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7A6EE9D7" w14:textId="0C0DCCE7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087A6DB2" w14:textId="5BCF0CD8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0E980559" w14:textId="260F652A" w:rsidR="00FB4CDF" w:rsidRDefault="00FB4CDF" w:rsidP="009C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Gegevens project</w:t>
      </w:r>
    </w:p>
    <w:p w14:paraId="6FC9B08C" w14:textId="7F8499C9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CDEA337" w14:textId="6C0083B0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Naam van het project: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</w:p>
    <w:p w14:paraId="6AC8F8C9" w14:textId="430D4171" w:rsidR="00FB4CDF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Gegevens van de l</w:t>
      </w:r>
      <w:r w:rsidR="00FB4CDF">
        <w:rPr>
          <w:rFonts w:ascii="Arial" w:hAnsi="Arial"/>
          <w:sz w:val="22"/>
        </w:rPr>
        <w:t>ocatie van het project:</w:t>
      </w:r>
    </w:p>
    <w:p w14:paraId="40EA28E9" w14:textId="77777777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F6E8E4D" w14:textId="6E946CDB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Naam:</w:t>
      </w:r>
      <w:r>
        <w:rPr>
          <w:rFonts w:ascii="Arial" w:hAnsi="Arial"/>
          <w:sz w:val="22"/>
        </w:rPr>
        <w:tab/>
      </w:r>
    </w:p>
    <w:p w14:paraId="25373A71" w14:textId="77777777" w:rsidR="00CA5F71" w:rsidRDefault="00CA5F7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17555953" w14:textId="6CD0E854" w:rsidR="00FB4CDF" w:rsidRDefault="00061582" w:rsidP="009C4DC5">
      <w:pPr>
        <w:tabs>
          <w:tab w:val="right" w:leader="dot" w:pos="7371"/>
          <w:tab w:val="left" w:pos="7513"/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nr.</w:t>
      </w:r>
      <w:r>
        <w:rPr>
          <w:rFonts w:ascii="Arial" w:hAnsi="Arial"/>
          <w:sz w:val="22"/>
        </w:rPr>
        <w:tab/>
      </w:r>
    </w:p>
    <w:p w14:paraId="256DD906" w14:textId="022B946C" w:rsidR="00061582" w:rsidRDefault="00061582" w:rsidP="009C4DC5">
      <w:pPr>
        <w:tabs>
          <w:tab w:val="right" w:leader="dot" w:pos="7371"/>
          <w:tab w:val="left" w:pos="7513"/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5CE9B385" w14:textId="7720C03A" w:rsidR="00061582" w:rsidRDefault="00061582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Gemeente</w:t>
      </w:r>
      <w:r>
        <w:rPr>
          <w:rFonts w:ascii="Arial" w:hAnsi="Arial"/>
          <w:sz w:val="22"/>
        </w:rPr>
        <w:tab/>
      </w:r>
    </w:p>
    <w:p w14:paraId="6F5562CC" w14:textId="650D85E0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52D5C428" w14:textId="215654F0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</w:r>
      <w:r w:rsidR="00061582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14:paraId="7CC43C8A" w14:textId="01B8023A" w:rsidR="00061582" w:rsidRDefault="00061582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0B3A18A1" w14:textId="77777777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2BF88BFF" w14:textId="791F8881" w:rsidR="005F5075" w:rsidRDefault="00D044CA" w:rsidP="009C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Toe te voegen documenten </w:t>
      </w:r>
    </w:p>
    <w:p w14:paraId="1AFACDE9" w14:textId="77777777" w:rsidR="005F5075" w:rsidRPr="005F5075" w:rsidRDefault="005F5075" w:rsidP="005F5075">
      <w:pPr>
        <w:spacing w:line="276" w:lineRule="auto"/>
        <w:jc w:val="both"/>
        <w:rPr>
          <w:rFonts w:ascii="Arial" w:hAnsi="Arial"/>
          <w:sz w:val="22"/>
        </w:rPr>
      </w:pPr>
    </w:p>
    <w:p w14:paraId="53BFC06F" w14:textId="49C4B905" w:rsidR="00CA5F71" w:rsidRPr="00CA5F71" w:rsidRDefault="00CA5F71" w:rsidP="00CA5F71">
      <w:pPr>
        <w:pStyle w:val="Lijstalinea"/>
        <w:numPr>
          <w:ilvl w:val="0"/>
          <w:numId w:val="16"/>
        </w:numPr>
        <w:spacing w:line="276" w:lineRule="auto"/>
        <w:jc w:val="both"/>
        <w:rPr>
          <w:rFonts w:ascii="Arial" w:hAnsi="Arial"/>
          <w:sz w:val="22"/>
        </w:rPr>
      </w:pPr>
      <w:r w:rsidRPr="00CA5F71">
        <w:rPr>
          <w:rFonts w:ascii="Arial" w:hAnsi="Arial" w:cs="Arial"/>
          <w:sz w:val="22"/>
          <w:szCs w:val="22"/>
        </w:rPr>
        <w:t>Een inhoudelijk verslag dat toelaat na te gaan of de projectsubsidie gebruikt werd voor het doel waarvoor ze werd toegekend.</w:t>
      </w:r>
    </w:p>
    <w:p w14:paraId="255D73D8" w14:textId="77777777" w:rsidR="00CA5F71" w:rsidRPr="00CA5F71" w:rsidRDefault="00CA5F71" w:rsidP="00CA5F71">
      <w:pPr>
        <w:pStyle w:val="Lijstalinea"/>
        <w:numPr>
          <w:ilvl w:val="0"/>
          <w:numId w:val="16"/>
        </w:numPr>
        <w:spacing w:line="276" w:lineRule="auto"/>
        <w:jc w:val="both"/>
        <w:rPr>
          <w:rFonts w:ascii="Arial" w:hAnsi="Arial"/>
          <w:sz w:val="22"/>
        </w:rPr>
      </w:pPr>
      <w:r w:rsidRPr="00CA5F71">
        <w:rPr>
          <w:rFonts w:ascii="Arial" w:hAnsi="Arial" w:cs="Arial"/>
          <w:sz w:val="22"/>
          <w:szCs w:val="22"/>
        </w:rPr>
        <w:t>Een eindafrekening van inkomsten en uitgaven.</w:t>
      </w:r>
    </w:p>
    <w:p w14:paraId="64B8AEC0" w14:textId="143A8DC5" w:rsidR="009C4DC5" w:rsidRPr="00CA5F71" w:rsidRDefault="00CA5F71" w:rsidP="00CA5F71">
      <w:pPr>
        <w:pStyle w:val="Lijstalinea"/>
        <w:numPr>
          <w:ilvl w:val="0"/>
          <w:numId w:val="16"/>
        </w:numPr>
        <w:spacing w:line="276" w:lineRule="auto"/>
        <w:jc w:val="both"/>
        <w:rPr>
          <w:rFonts w:ascii="Arial" w:hAnsi="Arial"/>
          <w:sz w:val="22"/>
        </w:rPr>
      </w:pPr>
      <w:r w:rsidRPr="00CA5F71">
        <w:rPr>
          <w:rFonts w:ascii="Arial" w:hAnsi="Arial" w:cs="Arial"/>
          <w:sz w:val="22"/>
          <w:szCs w:val="22"/>
        </w:rPr>
        <w:t>De nodige financiële bewijsstukken genummerd met verwijzing naar de eindafrekening die verduidelijken hoe men de toegekende subsidie heeft aangewend</w:t>
      </w:r>
      <w:r>
        <w:t>.</w:t>
      </w:r>
    </w:p>
    <w:p w14:paraId="1EE5F84B" w14:textId="77777777" w:rsidR="009C4DC5" w:rsidRPr="009C4DC5" w:rsidRDefault="009C4DC5" w:rsidP="00CA5F71">
      <w:pPr>
        <w:spacing w:line="276" w:lineRule="auto"/>
        <w:jc w:val="both"/>
        <w:rPr>
          <w:rFonts w:ascii="Arial" w:hAnsi="Arial"/>
          <w:sz w:val="22"/>
        </w:rPr>
      </w:pPr>
    </w:p>
    <w:p w14:paraId="0D4891F6" w14:textId="066BC171" w:rsidR="00384370" w:rsidRPr="00384370" w:rsidRDefault="00065533" w:rsidP="009C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Verklaring</w:t>
      </w:r>
    </w:p>
    <w:p w14:paraId="44107F88" w14:textId="42D31454" w:rsidR="00B029D2" w:rsidRPr="00065533" w:rsidRDefault="00B029D2" w:rsidP="009C4DC5">
      <w:pPr>
        <w:tabs>
          <w:tab w:val="left" w:pos="4536"/>
        </w:tabs>
        <w:spacing w:line="276" w:lineRule="auto"/>
        <w:rPr>
          <w:rFonts w:ascii="Arial" w:hAnsi="Arial"/>
          <w:sz w:val="22"/>
        </w:rPr>
      </w:pPr>
    </w:p>
    <w:p w14:paraId="20842668" w14:textId="69D20CAD" w:rsidR="00065533" w:rsidRPr="00CA5F71" w:rsidRDefault="00065533" w:rsidP="00CA5F71">
      <w:pPr>
        <w:tabs>
          <w:tab w:val="left" w:pos="4536"/>
        </w:tabs>
        <w:spacing w:line="276" w:lineRule="auto"/>
        <w:rPr>
          <w:rFonts w:ascii="Arial" w:hAnsi="Arial"/>
          <w:sz w:val="22"/>
        </w:rPr>
      </w:pPr>
      <w:r w:rsidRPr="00065533">
        <w:rPr>
          <w:rFonts w:ascii="Arial" w:hAnsi="Arial"/>
          <w:sz w:val="22"/>
        </w:rPr>
        <w:t xml:space="preserve">Met </w:t>
      </w:r>
      <w:r>
        <w:rPr>
          <w:rFonts w:ascii="Arial" w:hAnsi="Arial"/>
          <w:sz w:val="22"/>
        </w:rPr>
        <w:t xml:space="preserve">de ondertekening van dit </w:t>
      </w:r>
      <w:r w:rsidR="00CA5F71">
        <w:rPr>
          <w:rFonts w:ascii="Arial" w:hAnsi="Arial"/>
          <w:sz w:val="22"/>
        </w:rPr>
        <w:t>evaluatie</w:t>
      </w:r>
      <w:r>
        <w:rPr>
          <w:rFonts w:ascii="Arial" w:hAnsi="Arial"/>
          <w:sz w:val="22"/>
        </w:rPr>
        <w:t>formulier verklaart ondergetekende</w:t>
      </w:r>
      <w:r w:rsidR="00CA5F71">
        <w:rPr>
          <w:rFonts w:ascii="Arial" w:hAnsi="Arial"/>
          <w:sz w:val="22"/>
        </w:rPr>
        <w:t xml:space="preserve"> dat dit evaluatieformulier </w:t>
      </w:r>
      <w:r w:rsidRPr="00CA5F71">
        <w:rPr>
          <w:rFonts w:ascii="Arial" w:hAnsi="Arial"/>
          <w:sz w:val="22"/>
        </w:rPr>
        <w:t>oprecht en correct is ingevuld.</w:t>
      </w:r>
    </w:p>
    <w:p w14:paraId="2ECD8C4B" w14:textId="777308B8" w:rsidR="00065533" w:rsidRDefault="00065533" w:rsidP="009C4DC5">
      <w:pPr>
        <w:tabs>
          <w:tab w:val="left" w:pos="4536"/>
        </w:tabs>
        <w:spacing w:line="276" w:lineRule="auto"/>
        <w:rPr>
          <w:rFonts w:ascii="Arial" w:hAnsi="Arial"/>
          <w:sz w:val="22"/>
        </w:rPr>
      </w:pPr>
    </w:p>
    <w:p w14:paraId="132272E2" w14:textId="77777777" w:rsidR="009C4DC5" w:rsidRPr="00065533" w:rsidRDefault="009C4DC5" w:rsidP="009C4DC5">
      <w:pPr>
        <w:tabs>
          <w:tab w:val="left" w:pos="4536"/>
        </w:tabs>
        <w:spacing w:line="276" w:lineRule="auto"/>
        <w:rPr>
          <w:rFonts w:ascii="Arial" w:hAnsi="Arial"/>
          <w:sz w:val="22"/>
        </w:rPr>
      </w:pPr>
    </w:p>
    <w:p w14:paraId="1B100D61" w14:textId="17651C6B" w:rsidR="00065533" w:rsidRDefault="00065533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Plaats en datum:</w:t>
      </w:r>
      <w:r>
        <w:rPr>
          <w:rFonts w:ascii="Arial" w:hAnsi="Arial"/>
          <w:sz w:val="22"/>
        </w:rPr>
        <w:tab/>
      </w:r>
    </w:p>
    <w:p w14:paraId="1CFFF683" w14:textId="2B9DFB47" w:rsidR="00065533" w:rsidRDefault="00065533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6BDAEF4" w14:textId="77777777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0AAEDD17" w14:textId="15EDB084" w:rsidR="00065533" w:rsidRDefault="00065533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Naam, voornaam en handtekening van de aanvrager:</w:t>
      </w:r>
    </w:p>
    <w:p w14:paraId="5A9984AE" w14:textId="77777777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3F7CC0DF" w14:textId="6D8D540D" w:rsidR="00B029D2" w:rsidRPr="00065533" w:rsidRDefault="00065533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89C5557" w14:textId="7082A8DE" w:rsidR="00B029D2" w:rsidRDefault="00B029D2" w:rsidP="009C4DC5">
      <w:pPr>
        <w:tabs>
          <w:tab w:val="left" w:pos="4536"/>
        </w:tabs>
        <w:spacing w:line="276" w:lineRule="auto"/>
      </w:pPr>
    </w:p>
    <w:p w14:paraId="5F954AAD" w14:textId="7D5EBCC4" w:rsidR="00B029D2" w:rsidRDefault="00B029D2" w:rsidP="009C4DC5">
      <w:pPr>
        <w:tabs>
          <w:tab w:val="left" w:pos="4536"/>
        </w:tabs>
        <w:spacing w:line="276" w:lineRule="auto"/>
      </w:pPr>
    </w:p>
    <w:p w14:paraId="5BF48BB9" w14:textId="4FA10F0C" w:rsidR="00CA5F71" w:rsidRDefault="00CA5F71" w:rsidP="009C4DC5">
      <w:pPr>
        <w:tabs>
          <w:tab w:val="left" w:pos="4536"/>
        </w:tabs>
        <w:spacing w:line="276" w:lineRule="auto"/>
      </w:pPr>
    </w:p>
    <w:p w14:paraId="1B260B5A" w14:textId="1D8E3970" w:rsidR="00B029D2" w:rsidRDefault="00B029D2" w:rsidP="009C4DC5">
      <w:pPr>
        <w:tabs>
          <w:tab w:val="left" w:pos="4536"/>
        </w:tabs>
        <w:spacing w:line="276" w:lineRule="auto"/>
      </w:pPr>
    </w:p>
    <w:p w14:paraId="3B03D27D" w14:textId="62A7FAE0" w:rsidR="009C4DC5" w:rsidRPr="00386D17" w:rsidRDefault="009C4DC5" w:rsidP="009C4DC5">
      <w:pPr>
        <w:spacing w:line="276" w:lineRule="auto"/>
        <w:rPr>
          <w:sz w:val="18"/>
          <w:szCs w:val="18"/>
          <w:lang w:val="nl-BE"/>
        </w:rPr>
      </w:pPr>
      <w:r>
        <w:rPr>
          <w:rFonts w:cs="Arial"/>
          <w:sz w:val="18"/>
          <w:szCs w:val="18"/>
        </w:rPr>
        <w:t>W</w:t>
      </w:r>
      <w:r w:rsidR="00B029D2">
        <w:rPr>
          <w:rFonts w:cs="Arial"/>
          <w:sz w:val="18"/>
          <w:szCs w:val="18"/>
        </w:rPr>
        <w:t>ij behandelen uw gegevens in overeenstemming met onze privacyverklar</w:t>
      </w:r>
      <w:r w:rsidR="00B029D2" w:rsidRPr="00B029D2">
        <w:rPr>
          <w:rFonts w:cs="Arial"/>
          <w:sz w:val="18"/>
          <w:szCs w:val="18"/>
        </w:rPr>
        <w:t xml:space="preserve">ing: </w:t>
      </w:r>
      <w:hyperlink r:id="rId7" w:history="1">
        <w:r w:rsidRPr="00AE7BE4">
          <w:rPr>
            <w:rStyle w:val="Hyperlink"/>
          </w:rPr>
          <w:t>https://kalmthout.be/info/privacy/</w:t>
        </w:r>
      </w:hyperlink>
    </w:p>
    <w:sectPr w:rsidR="009C4DC5" w:rsidRPr="00386D17" w:rsidSect="005F7C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8AB8" w14:textId="77777777" w:rsidR="00F8711C" w:rsidRDefault="00F8711C" w:rsidP="001A4A5B">
      <w:r>
        <w:separator/>
      </w:r>
    </w:p>
  </w:endnote>
  <w:endnote w:type="continuationSeparator" w:id="0">
    <w:p w14:paraId="0B5D3023" w14:textId="77777777" w:rsidR="00F8711C" w:rsidRDefault="00F8711C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D7BF" w14:textId="77777777" w:rsidR="004F114C" w:rsidRPr="00536E5B" w:rsidRDefault="004F114C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3E2B60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3E2B60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62AE77AD" w14:textId="77777777" w:rsidR="00783F38" w:rsidRDefault="00783F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077" w14:textId="77777777" w:rsidR="005F7C94" w:rsidRDefault="00B029D2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2B60">
      <w:rPr>
        <w:noProof/>
      </w:rPr>
      <w:t>1</w:t>
    </w:r>
    <w:r>
      <w:rPr>
        <w:noProof/>
      </w:rPr>
      <w:fldChar w:fldCharType="end"/>
    </w:r>
  </w:p>
  <w:p w14:paraId="27103359" w14:textId="77777777" w:rsidR="005F7C94" w:rsidRDefault="003E2B60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2B85BBCD" wp14:editId="44825ED8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2E85" w14:textId="77777777" w:rsidR="00F8711C" w:rsidRDefault="00F8711C" w:rsidP="001A4A5B">
      <w:r>
        <w:separator/>
      </w:r>
    </w:p>
  </w:footnote>
  <w:footnote w:type="continuationSeparator" w:id="0">
    <w:p w14:paraId="712A2F8C" w14:textId="77777777" w:rsidR="00F8711C" w:rsidRDefault="00F8711C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A155" w14:textId="77777777" w:rsidR="00795A15" w:rsidRDefault="00EE01C0">
    <w:pPr>
      <w:pStyle w:val="Koptekst"/>
    </w:pPr>
    <w:r>
      <w:rPr>
        <w:noProof/>
        <w:lang w:val="nl-NL"/>
      </w:rPr>
      <w:pict w14:anchorId="16CEE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1B3DD3DF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2416" w14:textId="0DC437D9" w:rsidR="00795A15" w:rsidRDefault="00B7341B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F5C44A" wp14:editId="7102A6C1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D6739" w14:textId="77777777" w:rsidR="006A39D0" w:rsidRPr="009B591F" w:rsidRDefault="006A39D0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5C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" filled="f" stroked="f">
              <v:textbox inset="0,0,0,0">
                <w:txbxContent>
                  <w:p w14:paraId="587D6739" w14:textId="77777777" w:rsidR="006A39D0" w:rsidRPr="009B591F" w:rsidRDefault="006A39D0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2812" w14:textId="77777777" w:rsidR="00795A15" w:rsidRDefault="003E2B60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48782027" wp14:editId="437646C5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A5EFE"/>
    <w:multiLevelType w:val="hybridMultilevel"/>
    <w:tmpl w:val="B300AA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0067"/>
    <w:multiLevelType w:val="hybridMultilevel"/>
    <w:tmpl w:val="36F22E6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00F93"/>
    <w:multiLevelType w:val="hybridMultilevel"/>
    <w:tmpl w:val="51A0BC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E5585"/>
    <w:multiLevelType w:val="hybridMultilevel"/>
    <w:tmpl w:val="30D854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D5826"/>
    <w:multiLevelType w:val="hybridMultilevel"/>
    <w:tmpl w:val="F9305A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438CC"/>
    <w:multiLevelType w:val="hybridMultilevel"/>
    <w:tmpl w:val="715A00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LockTheme/>
  <w:styleLockQFSet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60"/>
    <w:rsid w:val="00041537"/>
    <w:rsid w:val="00041C50"/>
    <w:rsid w:val="00061582"/>
    <w:rsid w:val="00065533"/>
    <w:rsid w:val="000E0204"/>
    <w:rsid w:val="00154470"/>
    <w:rsid w:val="0019356A"/>
    <w:rsid w:val="00193782"/>
    <w:rsid w:val="001A0161"/>
    <w:rsid w:val="001A4A5B"/>
    <w:rsid w:val="001C2E44"/>
    <w:rsid w:val="00254CDD"/>
    <w:rsid w:val="00264E3B"/>
    <w:rsid w:val="0027115A"/>
    <w:rsid w:val="002A3F40"/>
    <w:rsid w:val="003007DF"/>
    <w:rsid w:val="00331F81"/>
    <w:rsid w:val="00363B50"/>
    <w:rsid w:val="00371300"/>
    <w:rsid w:val="00384370"/>
    <w:rsid w:val="00386D17"/>
    <w:rsid w:val="003A3C67"/>
    <w:rsid w:val="003C3BA2"/>
    <w:rsid w:val="003E2B60"/>
    <w:rsid w:val="003F4ABF"/>
    <w:rsid w:val="00494073"/>
    <w:rsid w:val="004E4AE1"/>
    <w:rsid w:val="004F114C"/>
    <w:rsid w:val="004F61C7"/>
    <w:rsid w:val="00507940"/>
    <w:rsid w:val="0053302F"/>
    <w:rsid w:val="00536348"/>
    <w:rsid w:val="00536E5B"/>
    <w:rsid w:val="00565523"/>
    <w:rsid w:val="005A7598"/>
    <w:rsid w:val="005F5075"/>
    <w:rsid w:val="005F7C94"/>
    <w:rsid w:val="00601345"/>
    <w:rsid w:val="0061131A"/>
    <w:rsid w:val="00662803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83F38"/>
    <w:rsid w:val="00795A15"/>
    <w:rsid w:val="007C42D1"/>
    <w:rsid w:val="007F3620"/>
    <w:rsid w:val="00807B3A"/>
    <w:rsid w:val="00826B1A"/>
    <w:rsid w:val="0082768B"/>
    <w:rsid w:val="009524C1"/>
    <w:rsid w:val="009A790A"/>
    <w:rsid w:val="009B0587"/>
    <w:rsid w:val="009B591F"/>
    <w:rsid w:val="009C4DC5"/>
    <w:rsid w:val="009E199A"/>
    <w:rsid w:val="00A2029D"/>
    <w:rsid w:val="00A60F24"/>
    <w:rsid w:val="00AD1492"/>
    <w:rsid w:val="00B029D2"/>
    <w:rsid w:val="00B5454E"/>
    <w:rsid w:val="00B7341B"/>
    <w:rsid w:val="00B843C0"/>
    <w:rsid w:val="00B942D1"/>
    <w:rsid w:val="00BA23CB"/>
    <w:rsid w:val="00BB3B37"/>
    <w:rsid w:val="00C1301A"/>
    <w:rsid w:val="00C4619F"/>
    <w:rsid w:val="00C5198E"/>
    <w:rsid w:val="00C90566"/>
    <w:rsid w:val="00CA5F71"/>
    <w:rsid w:val="00CD7535"/>
    <w:rsid w:val="00D018B6"/>
    <w:rsid w:val="00D044CA"/>
    <w:rsid w:val="00D20FB2"/>
    <w:rsid w:val="00D21FB7"/>
    <w:rsid w:val="00D436CF"/>
    <w:rsid w:val="00D4799F"/>
    <w:rsid w:val="00DF6147"/>
    <w:rsid w:val="00E34AA1"/>
    <w:rsid w:val="00EA0899"/>
    <w:rsid w:val="00EE01C0"/>
    <w:rsid w:val="00F50A09"/>
    <w:rsid w:val="00F64842"/>
    <w:rsid w:val="00F8711C"/>
    <w:rsid w:val="00FB4CDF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DC4331B"/>
  <w15:docId w15:val="{14AB1507-5DDD-47AF-9E4E-CDC8E96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711C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F8711C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F8711C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F8711C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F8711C"/>
    <w:rPr>
      <w:rFonts w:ascii="Times New Roman" w:eastAsia="Times New Roman" w:hAnsi="Times New Roman"/>
      <w:b/>
      <w:sz w:val="24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B029D2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8437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C4DC5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mthout.be/info/priva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GUDRUN VAN TICHELEN</dc:creator>
  <cp:keywords/>
  <cp:lastModifiedBy>Kelly Milbou</cp:lastModifiedBy>
  <cp:revision>6</cp:revision>
  <cp:lastPrinted>2012-03-07T09:15:00Z</cp:lastPrinted>
  <dcterms:created xsi:type="dcterms:W3CDTF">2022-01-06T12:51:00Z</dcterms:created>
  <dcterms:modified xsi:type="dcterms:W3CDTF">2022-01-16T10:01:00Z</dcterms:modified>
</cp:coreProperties>
</file>